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http://schemas.openxmlformats.org/drawingml/2006/wordprocessingDrawing" xmlns:o="urn:schemas-microsoft-com:office:office" xmlns:v="urn:schemas-microsoft-com:vml" xmlns:w="http://schemas.openxmlformats.org/wordprocessingml/2006/main" xmlns:r="http://schemas.openxmlformats.org/officeDocument/2006/relationships" xmlns:mc="http://schemas.openxmlformats.org/markup-compatibility/2006" xmlns:w10="urn:schemas-microsoft-com:office:word" xmlns:wps="http://schemas.microsoft.com/office/word/2010/wordprocessingShape" xmlns:w14="http://schemas.microsoft.com/office/word/2010/wordml" xmlns:wp14="http://schemas.microsoft.com/office/word/2010/wordprocessingDrawing">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pPr>
                              <!--  bidi  -->
                              <w:spacing w:line="240" w:lineRule="auto"/>
                              <w:contextualSpacing/>
                              <w:jc w:val="left"/>
                            </w:pPr>
                            <w:r>
                              <w:rPr>
                                <w:noProof/>
                                <w:position w:val="-6"/>
                                <!-- rtl -->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Translated from Polish to Ukrainian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Translated from Polish to Ukrainian - </w:t>
                        </w:r>
                        <w:r>
                          <w:rPr>
                            <w:rFonts w:ascii="Roboto" w:hAnsi="Roboto"/>
                            <w:color w:val="0F2B46"/>
                            <w:sz w:val="18"/>
                            <w:szCs w:val="18"/>
                            <w:u w:val="single"/>
                          </w:rPr>
                          <w:t>www.onlinedoctranslator.com</w:t>
                        </w:r>
                      </w:hyperlink>
                    </w:p>
                  </w:txbxContent>
                </v:textbox>
                <w10:wrap anchorx="page" anchory="page"/>
              </v:shape>
            </w:pict>
          </mc:Fallback>
        </mc:AlternateContent>
      </w:r>
    </w:p>
    <w:p w14:paraId="606DDF9A" w14:textId="77777777" w:rsidR="009F280E" w:rsidRPr="00846343" w:rsidRDefault="009F280E" w:rsidP="009F280E">
      <w:pPr>
        <w:pStyle w:val="Heading110"/>
        <w:keepNext/>
        <w:keepLines/>
        <w:spacing w:after="260"/>
      </w:pPr>
      <w:bookmarkStart w:id="0" w:name="_Hlk90273608"/>
      <w:bookmarkEnd w:id="0"/>
      <w:r w:rsidRPr="00846343">
        <w:t>ІНСТРУКЦІЯ З ВИКОРИСТАННЯ</w:t>
      </w:r>
    </w:p>
    <w:p w14:paraId="72280EE7" w14:textId="77777777" w:rsidR="009F280E" w:rsidRPr="00846343" w:rsidRDefault="009F280E" w:rsidP="009F280E">
      <w:pPr>
        <w:pStyle w:val="Bodytext10"/>
        <w:spacing w:after="260" w:line="240" w:lineRule="auto"/>
        <w:ind w:firstLine="0"/>
        <w:jc w:val="center"/>
        <w:rPr>
          <w:b/>
          <w:bCs/>
          <w:sz w:val="22"/>
          <w:szCs w:val="22"/>
        </w:rPr>
      </w:pPr>
      <w:r w:rsidRPr="00846343">
        <w:rPr>
          <w:b/>
          <w:bCs/>
          <w:sz w:val="22"/>
          <w:szCs w:val="22"/>
        </w:rPr>
        <w:t>Оригінальна інструкція</w:t>
      </w:r>
    </w:p>
    <w:p w14:paraId="05D0ACB5" w14:textId="77777777" w:rsidR="009F280E" w:rsidRPr="00846343" w:rsidRDefault="009F280E" w:rsidP="009F280E">
      <w:pPr>
        <w:pStyle w:val="Heading110"/>
        <w:keepNext/>
        <w:keepLines/>
        <w:spacing w:after="0"/>
      </w:pPr>
      <w:r w:rsidRPr="00846343">
        <w:rPr>
          <w:noProof/>
        </w:rPr>
        <w:drawing>
          <wp:inline distT="0" distB="0" distL="0" distR="0" wp14:anchorId="2302F422" wp14:editId="435C8B7A">
            <wp:extent cx="2286000" cy="430668"/>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956" cy="431413"/>
                    </a:xfrm>
                    <a:prstGeom prst="rect">
                      <a:avLst/>
                    </a:prstGeom>
                    <a:noFill/>
                    <a:ln>
                      <a:noFill/>
                    </a:ln>
                  </pic:spPr>
                </pic:pic>
              </a:graphicData>
            </a:graphic>
          </wp:inline>
        </w:drawing>
      </w:r>
    </w:p>
    <w:p w14:paraId="317E47BD" w14:textId="77777777" w:rsidR="009F280E" w:rsidRPr="00846343" w:rsidRDefault="009F280E" w:rsidP="009F280E">
      <w:pPr>
        <w:pStyle w:val="Heading110"/>
        <w:keepNext/>
        <w:keepLines/>
        <w:spacing w:after="0"/>
      </w:pPr>
      <w:r w:rsidRPr="00846343">
        <w:t xml:space="preserve">Інверторний генератор</w:t>
      </w:r>
      <w:proofErr w:type="spellStart"/>
      <w:proofErr w:type="spellEnd"/>
    </w:p>
    <w:p w14:paraId="5492E909" w14:textId="1049049E" w:rsidR="009F280E" w:rsidRPr="00846343" w:rsidRDefault="009F280E" w:rsidP="009F280E">
      <w:pPr>
        <w:pStyle w:val="Heading110"/>
        <w:keepNext/>
        <w:keepLines/>
        <w:spacing w:after="0"/>
      </w:pPr>
      <w:r w:rsidRPr="00846343">
        <w:t>KD186</w:t>
      </w:r>
    </w:p>
    <w:p w14:paraId="03C6F76B" w14:textId="77777777" w:rsidR="00AC6548" w:rsidRPr="00846343" w:rsidRDefault="008A5F67">
      <w:pPr>
        <w:jc w:val="center"/>
        <w:rPr>
          <w:sz w:val="2"/>
          <w:szCs w:val="2"/>
        </w:rPr>
      </w:pPr>
      <w:r w:rsidRPr="00846343">
        <w:rPr>
          <w:noProof/>
        </w:rPr>
        <w:drawing>
          <wp:inline distT="0" distB="0" distL="114300" distR="114300" wp14:anchorId="75D215B4" wp14:editId="17978132">
            <wp:extent cx="2523490" cy="2553970"/>
            <wp:effectExtent l="0" t="0" r="3810" b="11430"/>
            <wp:docPr id="1" name="Picutre 1" descr="C:/Users/KUKUGJQ/AppData/Local/Temp/picturecompress_20211210162917/output_50.jpgoutput_50"/>
            <wp:cNvGraphicFramePr/>
            <a:graphic xmlns:a="http://schemas.openxmlformats.org/drawingml/2006/main">
              <a:graphicData uri="http://schemas.openxmlformats.org/drawingml/2006/picture">
                <pic:pic xmlns:pic="http://schemas.openxmlformats.org/drawingml/2006/picture">
                  <pic:nvPicPr>
                    <pic:cNvPr id="1" name="Picutre 1" descr="C:/Users/KUKUGJQ/AppData/Local/Temp/picturecompress_20211210162917/output_50.jpgoutput_50"/>
                    <pic:cNvPicPr/>
                  </pic:nvPicPr>
                  <pic:blipFill>
                    <a:blip r:embed="rId10"/>
                    <a:stretch>
                      <a:fillRect/>
                    </a:stretch>
                  </pic:blipFill>
                  <pic:spPr>
                    <a:xfrm>
                      <a:off x="0" y="0"/>
                      <a:ext cx="2523490" cy="2553970"/>
                    </a:xfrm>
                    <a:prstGeom prst="rect">
                      <a:avLst/>
                    </a:prstGeom>
                  </pic:spPr>
                </pic:pic>
              </a:graphicData>
            </a:graphic>
          </wp:inline>
        </w:drawing>
      </w:r>
    </w:p>
    <w:p w14:paraId="2C654ED3" w14:textId="77777777" w:rsidR="009F280E" w:rsidRPr="00846343" w:rsidRDefault="009F280E" w:rsidP="009F280E">
      <w:pPr>
        <w:pStyle w:val="Bodytext20"/>
        <w:spacing w:after="0"/>
        <w:jc w:val="center"/>
      </w:pPr>
      <w:r w:rsidRPr="00846343">
        <w:t>ВАЖЛИВО. Будь ласка, переконайтеся, що особи, які будуть використовувати цей прилад, уважно прочитали та зрозуміли ці інструкції з експлуатації перед тим, як використовувати їх.</w:t>
      </w:r>
    </w:p>
    <w:p w14:paraId="44911857" w14:textId="5612DAEB" w:rsidR="009F280E" w:rsidRPr="00846343" w:rsidRDefault="009F280E" w:rsidP="009F280E">
      <w:pPr>
        <w:pStyle w:val="Bodytext20"/>
        <w:spacing w:after="0"/>
        <w:sectPr w:rsidR="009F280E" w:rsidRPr="00846343">
          <w:pgSz w:w="7368" w:h="10488"/>
          <w:pgMar w:top="1320" w:right="672" w:bottom="1216" w:left="682" w:header="892" w:footer="788" w:gutter="0"/>
          <w:pgNumType w:start="1"/>
          <w:cols w:space="720"/>
          <w:docGrid w:linePitch="360"/>
        </w:sectPr>
      </w:pPr>
    </w:p>
    <w:p w14:paraId="7B51CA24" w14:textId="25E24E8C" w:rsidR="00846343" w:rsidRPr="00846343" w:rsidRDefault="00846343" w:rsidP="00846343">
      <w:pPr>
        <w:pStyle w:val="Bodytext60"/>
        <w:spacing w:after="0"/>
        <w:rPr>
          <w:b w:val="0"/>
          <w:bCs w:val="0"/>
          <w:sz w:val="20"/>
          <w:szCs w:val="20"/>
        </w:rPr>
      </w:pPr>
      <w:r w:rsidRPr="00846343">
        <w:rPr>
          <w:b w:val="0"/>
          <w:bCs w:val="0"/>
          <w:sz w:val="20"/>
          <w:szCs w:val="20"/>
        </w:rPr>
        <w:lastRenderedPageBreak/>
        <w:t xml:space="preserve">Дякуємо, що вибрали нашу тиху інверторну генераторну установку з бензиновим двигуном.</w:t>
      </w:r>
      <w:proofErr w:type="spellStart"/>
      <w:proofErr w:type="spellEnd"/>
    </w:p>
    <w:p w14:paraId="0BC4B35A" w14:textId="77777777" w:rsidR="00846343" w:rsidRPr="00846343" w:rsidRDefault="00846343" w:rsidP="00846343">
      <w:pPr>
        <w:pStyle w:val="Bodytext60"/>
        <w:spacing w:after="0"/>
        <w:rPr>
          <w:b w:val="0"/>
          <w:bCs w:val="0"/>
          <w:sz w:val="20"/>
          <w:szCs w:val="20"/>
        </w:rPr>
      </w:pPr>
      <w:r w:rsidRPr="00846343">
        <w:rPr>
          <w:b w:val="0"/>
          <w:bCs w:val="0"/>
          <w:sz w:val="20"/>
          <w:szCs w:val="20"/>
        </w:rPr>
        <w:t>Цей посібник містить інформацію про те, як це зробити. Будь ласка, уважно прочитайте перед початком. Безпечна та правильна робота може допомогти вам досягти найкращих результатів.</w:t>
      </w:r>
    </w:p>
    <w:p w14:paraId="1421494F" w14:textId="77777777" w:rsidR="00846343" w:rsidRPr="00846343" w:rsidRDefault="00846343" w:rsidP="00846343">
      <w:pPr>
        <w:pStyle w:val="Bodytext60"/>
        <w:spacing w:after="0"/>
        <w:rPr>
          <w:b w:val="0"/>
          <w:bCs w:val="0"/>
          <w:sz w:val="20"/>
          <w:szCs w:val="20"/>
        </w:rPr>
      </w:pPr>
      <w:r w:rsidRPr="00846343">
        <w:rPr>
          <w:b w:val="0"/>
          <w:bCs w:val="0"/>
          <w:sz w:val="20"/>
          <w:szCs w:val="20"/>
        </w:rPr>
        <w:t>Уся інформація, що міститься в цій публікації, базується на останній інформації про продукт, доступній на момент друку. Зміст цього посібника може відрізнятися від фактичної частини через зміни та інші зміни.</w:t>
      </w:r>
    </w:p>
    <w:p w14:paraId="5C06055C" w14:textId="77777777" w:rsidR="00846343" w:rsidRPr="00846343" w:rsidRDefault="00846343" w:rsidP="00846343">
      <w:pPr>
        <w:pStyle w:val="Bodytext60"/>
        <w:spacing w:after="0"/>
        <w:rPr>
          <w:b w:val="0"/>
          <w:bCs w:val="0"/>
          <w:sz w:val="20"/>
          <w:szCs w:val="20"/>
        </w:rPr>
      </w:pPr>
      <w:r w:rsidRPr="00846343">
        <w:rPr>
          <w:b w:val="0"/>
          <w:bCs w:val="0"/>
          <w:sz w:val="20"/>
          <w:szCs w:val="20"/>
        </w:rPr>
        <w:t>Наша компанія залишає за собою право вносити зміни в будь-який час без попередження та без будь-яких зобов'язань. Жодна частина цієї публікації не може бути відтворена без письмової згоди нашої компанії.</w:t>
      </w:r>
    </w:p>
    <w:p w14:paraId="6E0873F5" w14:textId="77777777" w:rsidR="00846343" w:rsidRPr="00846343" w:rsidRDefault="00846343" w:rsidP="00846343">
      <w:pPr>
        <w:pStyle w:val="Bodytext60"/>
        <w:spacing w:after="0"/>
        <w:rPr>
          <w:b w:val="0"/>
          <w:bCs w:val="0"/>
          <w:sz w:val="20"/>
          <w:szCs w:val="20"/>
        </w:rPr>
      </w:pPr>
      <w:r w:rsidRPr="00846343">
        <w:rPr>
          <w:b w:val="0"/>
          <w:bCs w:val="0"/>
          <w:sz w:val="20"/>
          <w:szCs w:val="20"/>
        </w:rPr>
        <w:t>Цей посібник слід вважати постійною частиною генератора та супроводжувати генератор у разі перепродажу.</w:t>
      </w:r>
    </w:p>
    <w:p w14:paraId="7D60ECAB" w14:textId="77777777" w:rsidR="00846343" w:rsidRDefault="00846343" w:rsidP="00846343">
      <w:pPr>
        <w:pStyle w:val="Bodytext60"/>
        <w:spacing w:after="0"/>
        <w:rPr>
          <w:sz w:val="26"/>
          <w:szCs w:val="26"/>
        </w:rPr>
      </w:pPr>
    </w:p>
    <w:p w14:paraId="47EEA59F" w14:textId="77777777" w:rsidR="00846343" w:rsidRDefault="00846343" w:rsidP="00846343">
      <w:pPr>
        <w:pStyle w:val="Bodytext60"/>
        <w:spacing w:after="0"/>
        <w:rPr>
          <w:sz w:val="26"/>
          <w:szCs w:val="26"/>
        </w:rPr>
      </w:pPr>
    </w:p>
    <w:p w14:paraId="30075817" w14:textId="77777777" w:rsidR="00846343" w:rsidRDefault="00846343" w:rsidP="00846343">
      <w:pPr>
        <w:pStyle w:val="Bodytext60"/>
        <w:spacing w:after="0"/>
        <w:rPr>
          <w:sz w:val="26"/>
          <w:szCs w:val="26"/>
        </w:rPr>
      </w:pPr>
    </w:p>
    <w:p w14:paraId="55558087" w14:textId="2954A9EB" w:rsidR="00846343" w:rsidRPr="00846343" w:rsidRDefault="00846343" w:rsidP="00846343">
      <w:pPr>
        <w:pStyle w:val="Bodytext60"/>
        <w:spacing w:after="0"/>
        <w:rPr>
          <w:b w:val="0"/>
          <w:bCs w:val="0"/>
          <w:sz w:val="20"/>
          <w:szCs w:val="20"/>
        </w:rPr>
      </w:pPr>
      <w:r w:rsidRPr="00846343">
        <w:rPr>
          <w:sz w:val="26"/>
          <w:szCs w:val="26"/>
        </w:rPr>
        <w:t>ПОПЕРЕДЖЕННЯ ЩОДО БЕЗПЕКИ</w:t>
      </w:r>
    </w:p>
    <w:p w14:paraId="4C30A511" w14:textId="77777777" w:rsidR="00846343" w:rsidRPr="00846343" w:rsidRDefault="00846343" w:rsidP="00846343">
      <w:pPr>
        <w:pStyle w:val="Bodytext10"/>
        <w:spacing w:after="0"/>
        <w:ind w:firstLine="220"/>
      </w:pPr>
      <w:r w:rsidRPr="00846343">
        <w:t>Ваша та чужа особиста безпека та майно дуже важливі. Будь ласка, уважно прочитайте ці повідомлення.</w:t>
      </w:r>
    </w:p>
    <w:p w14:paraId="013957D8" w14:textId="77777777" w:rsidR="00846343" w:rsidRPr="00846343" w:rsidRDefault="00846343" w:rsidP="00846343">
      <w:pPr>
        <w:pStyle w:val="Bodytext10"/>
        <w:spacing w:after="0" w:line="240" w:lineRule="auto"/>
        <w:rPr>
          <w:sz w:val="22"/>
          <w:szCs w:val="22"/>
        </w:rPr>
      </w:pPr>
      <w:r w:rsidRPr="00846343">
        <w:rPr>
          <w:smallCaps/>
          <w:noProof/>
          <w:sz w:val="22"/>
          <w:szCs w:val="22"/>
          <w:shd w:val="clear" w:color="auto" w:fill="FFFFFF"/>
        </w:rPr>
        <w:drawing>
          <wp:inline distT="0" distB="0" distL="0" distR="0" wp14:anchorId="017D5569" wp14:editId="40424621">
            <wp:extent cx="186516" cy="201705"/>
            <wp:effectExtent l="0" t="0" r="444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80" cy="206748"/>
                    </a:xfrm>
                    <a:prstGeom prst="rect">
                      <a:avLst/>
                    </a:prstGeom>
                    <a:noFill/>
                    <a:ln>
                      <a:noFill/>
                    </a:ln>
                  </pic:spPr>
                </pic:pic>
              </a:graphicData>
            </a:graphic>
          </wp:inline>
        </w:drawing>
      </w:r>
      <w:r w:rsidRPr="00846343">
        <w:rPr>
          <w:b/>
          <w:bCs/>
          <w:smallCaps/>
          <w:sz w:val="22"/>
          <w:szCs w:val="22"/>
          <w:shd w:val="clear" w:color="auto" w:fill="FFFFFF"/>
        </w:rPr>
        <w:t>НЕБЕЗПЕКА</w:t>
      </w:r>
    </w:p>
    <w:p w14:paraId="0FEBA4B5" w14:textId="77777777" w:rsidR="00846343" w:rsidRPr="00846343" w:rsidRDefault="00846343" w:rsidP="00846343">
      <w:pPr>
        <w:pStyle w:val="Bodytext10"/>
        <w:spacing w:after="0"/>
      </w:pPr>
      <w:r w:rsidRPr="00846343">
        <w:t>Ви можете бути вбиті або серйозно поранені, якщо не будете виконувати наведені нижче інструкції.</w:t>
      </w:r>
    </w:p>
    <w:p w14:paraId="5E1A5FD0" w14:textId="4756AAB7" w:rsidR="00846343" w:rsidRPr="00846343" w:rsidRDefault="00846343" w:rsidP="00846343">
      <w:pPr>
        <w:pStyle w:val="Bodytext50"/>
        <w:jc w:val="left"/>
        <w:rPr>
          <w:b/>
          <w:bCs/>
          <w:sz w:val="22"/>
          <w:szCs w:val="22"/>
        </w:rPr>
      </w:pPr>
      <w:r w:rsidRPr="00846343">
        <w:rPr>
          <w:b/>
          <w:bCs/>
          <w:noProof/>
          <w:sz w:val="22"/>
          <w:szCs w:val="22"/>
        </w:rPr>
        <w:drawing>
          <wp:inline distT="0" distB="0" distL="0" distR="0" wp14:anchorId="70189D27" wp14:editId="7C399003">
            <wp:extent cx="187325" cy="199390"/>
            <wp:effectExtent l="0" t="0" r="317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325" cy="199390"/>
                    </a:xfrm>
                    <a:prstGeom prst="rect">
                      <a:avLst/>
                    </a:prstGeom>
                    <a:noFill/>
                    <a:ln>
                      <a:noFill/>
                    </a:ln>
                  </pic:spPr>
                </pic:pic>
              </a:graphicData>
            </a:graphic>
          </wp:inline>
        </w:drawing>
      </w:r>
      <w:r w:rsidRPr="00846343">
        <w:rPr>
          <w:b/>
          <w:bCs/>
          <w:sz w:val="22"/>
          <w:szCs w:val="22"/>
        </w:rPr>
        <w:t xml:space="preserve">ОБЕРЕЖНО!</w:t>
      </w:r>
    </w:p>
    <w:p w14:paraId="34DA8C69" w14:textId="77777777" w:rsidR="00846343" w:rsidRPr="00846343" w:rsidRDefault="00846343" w:rsidP="00846343">
      <w:pPr>
        <w:pStyle w:val="Bodytext10"/>
        <w:spacing w:after="0" w:line="240" w:lineRule="auto"/>
        <w:ind w:firstLine="140"/>
      </w:pPr>
      <w:r w:rsidRPr="00846343">
        <w:t>Ви можете отримати травму, якщо не дотримуватиметеся інструкцій.</w:t>
      </w:r>
    </w:p>
    <w:p w14:paraId="3F497235" w14:textId="336CA64D" w:rsidR="00846343" w:rsidRPr="00846343" w:rsidRDefault="00846343" w:rsidP="00846343">
      <w:pPr>
        <w:pStyle w:val="Bodytext50"/>
        <w:numPr>
          <w:ilvl w:val="0"/>
          <w:numId w:val="39"/>
        </w:numPr>
        <w:jc w:val="left"/>
        <w:rPr>
          <w:b/>
          <w:bCs/>
          <w:sz w:val="22"/>
          <w:szCs w:val="22"/>
        </w:rPr>
      </w:pPr>
      <w:r w:rsidRPr="00846343">
        <w:rPr>
          <w:b/>
          <w:bCs/>
          <w:sz w:val="22"/>
          <w:szCs w:val="22"/>
        </w:rPr>
        <w:t>ОБЕРЕЖНО!</w:t>
      </w:r>
    </w:p>
    <w:p w14:paraId="7B6EFD67" w14:textId="4A7C8AB7" w:rsidR="00846343" w:rsidRPr="00846343" w:rsidRDefault="00846343" w:rsidP="00846343">
      <w:pPr>
        <w:pStyle w:val="Bodytext50"/>
        <w:jc w:val="left"/>
        <w:rPr>
          <w:b/>
          <w:bCs/>
          <w:sz w:val="22"/>
          <w:szCs w:val="22"/>
        </w:rPr>
      </w:pPr>
    </w:p>
    <w:p w14:paraId="26E268FF" w14:textId="56E2C24C" w:rsidR="00846343" w:rsidRPr="00846343" w:rsidRDefault="00846343" w:rsidP="00846343">
      <w:pPr>
        <w:pStyle w:val="Bodytext50"/>
        <w:jc w:val="left"/>
        <w:rPr>
          <w:b/>
          <w:bCs/>
          <w:sz w:val="22"/>
          <w:szCs w:val="22"/>
        </w:rPr>
      </w:pPr>
    </w:p>
    <w:p w14:paraId="5444B846" w14:textId="6B5E2706" w:rsidR="00846343" w:rsidRPr="00846343" w:rsidRDefault="00846343" w:rsidP="00846343">
      <w:pPr>
        <w:pStyle w:val="Bodytext50"/>
        <w:jc w:val="left"/>
        <w:rPr>
          <w:b/>
          <w:bCs/>
          <w:sz w:val="22"/>
          <w:szCs w:val="22"/>
        </w:rPr>
      </w:pPr>
    </w:p>
    <w:p w14:paraId="160C09F8" w14:textId="66E71B13" w:rsidR="00846343" w:rsidRPr="00846343" w:rsidRDefault="00846343" w:rsidP="00846343">
      <w:pPr>
        <w:pStyle w:val="Bodytext50"/>
        <w:jc w:val="left"/>
        <w:rPr>
          <w:b/>
          <w:bCs/>
          <w:sz w:val="22"/>
          <w:szCs w:val="22"/>
        </w:rPr>
      </w:pPr>
    </w:p>
    <w:p w14:paraId="4B0699A5" w14:textId="57411E70" w:rsidR="00846343" w:rsidRPr="00846343" w:rsidRDefault="00846343" w:rsidP="00846343">
      <w:pPr>
        <w:pStyle w:val="Bodytext50"/>
        <w:jc w:val="left"/>
        <w:rPr>
          <w:b/>
          <w:bCs/>
          <w:sz w:val="22"/>
          <w:szCs w:val="22"/>
        </w:rPr>
      </w:pPr>
    </w:p>
    <w:p w14:paraId="7839A42C" w14:textId="565C24FE" w:rsidR="00846343" w:rsidRPr="00846343" w:rsidRDefault="00846343" w:rsidP="00846343">
      <w:pPr>
        <w:pStyle w:val="Bodytext50"/>
        <w:jc w:val="left"/>
        <w:rPr>
          <w:b/>
          <w:bCs/>
          <w:sz w:val="22"/>
          <w:szCs w:val="22"/>
        </w:rPr>
      </w:pPr>
    </w:p>
    <w:p w14:paraId="28040B9A" w14:textId="3E3DD8EE" w:rsidR="00846343" w:rsidRPr="00846343" w:rsidRDefault="00846343" w:rsidP="00846343">
      <w:pPr>
        <w:pStyle w:val="Bodytext50"/>
        <w:jc w:val="left"/>
        <w:rPr>
          <w:b/>
          <w:bCs/>
          <w:sz w:val="22"/>
          <w:szCs w:val="22"/>
        </w:rPr>
      </w:pPr>
    </w:p>
    <w:p w14:paraId="65B7EEF6" w14:textId="5C573EAA" w:rsidR="00846343" w:rsidRPr="00846343" w:rsidRDefault="00846343" w:rsidP="00846343">
      <w:pPr>
        <w:pStyle w:val="Bodytext50"/>
        <w:jc w:val="left"/>
        <w:rPr>
          <w:b/>
          <w:bCs/>
          <w:sz w:val="22"/>
          <w:szCs w:val="22"/>
        </w:rPr>
      </w:pPr>
    </w:p>
    <w:p w14:paraId="1A0BDDCC" w14:textId="54488D03" w:rsidR="00846343" w:rsidRPr="00846343" w:rsidRDefault="00846343" w:rsidP="00846343">
      <w:pPr>
        <w:pStyle w:val="Bodytext50"/>
        <w:jc w:val="left"/>
        <w:rPr>
          <w:b/>
          <w:bCs/>
          <w:sz w:val="22"/>
          <w:szCs w:val="22"/>
        </w:rPr>
      </w:pPr>
    </w:p>
    <w:p w14:paraId="43943DC3" w14:textId="53FE7177" w:rsidR="00AC6548" w:rsidRPr="00846343" w:rsidRDefault="009C1905">
      <w:pPr>
        <w:pStyle w:val="Heading110"/>
        <w:keepNext/>
        <w:keepLines/>
        <w:spacing w:after="320"/>
        <w:rPr>
          <w:sz w:val="28"/>
          <w:szCs w:val="28"/>
        </w:rPr>
      </w:pPr>
      <w:r>
        <w:rPr>
          <w:sz w:val="28"/>
          <w:szCs w:val="28"/>
        </w:rPr>
        <w:lastRenderedPageBreak/>
        <w:t>ЗМІСТ</w:t>
      </w:r>
    </w:p>
    <w:p w14:paraId="29124891" w14:textId="15AAABE6" w:rsidR="00AC6548" w:rsidRPr="00846343" w:rsidRDefault="008A5F67">
      <w:pPr>
        <w:pStyle w:val="Tableofcontents10"/>
        <w:tabs>
          <w:tab w:val="right" w:leader="dot" w:pos="6300"/>
        </w:tabs>
        <w:jc w:val="both"/>
      </w:pPr>
      <w:r w:rsidRPr="00846343">
        <w:fldChar w:fldCharType="begin"/>
      </w:r>
      <w:r w:rsidRPr="00846343">
        <w:instrText xml:space="preserve"> TOC \o "1-5" \h \z </w:instrText>
      </w:r>
      <w:r w:rsidRPr="00846343">
        <w:fldChar w:fldCharType="separate"/>
      </w:r>
      <w:r w:rsidR="009C1905">
        <w:t>ПОПЕРЕДЖЕННЯ ЩОДО БЕЗПЕКИ</w:t>
      </w:r>
      <w:r w:rsidRPr="00846343">
        <w:tab/>
        <w:t>2</w:t>
      </w:r>
    </w:p>
    <w:p w14:paraId="3D76BDA4" w14:textId="274B353B" w:rsidR="00AC6548" w:rsidRPr="00846343" w:rsidRDefault="00905180">
      <w:pPr>
        <w:pStyle w:val="Tableofcontents10"/>
        <w:numPr>
          <w:ilvl w:val="0"/>
          <w:numId w:val="1"/>
        </w:numPr>
        <w:tabs>
          <w:tab w:val="left" w:pos="460"/>
          <w:tab w:val="right" w:leader="dot" w:pos="6300"/>
        </w:tabs>
        <w:jc w:val="both"/>
      </w:pPr>
      <w:hyperlink w:anchor="bookmark21" w:tooltip="Current Document">
        <w:bookmarkStart w:id="1" w:name="bookmark9"/>
        <w:bookmarkEnd w:id="1"/>
        <w:r w:rsidR="009C1905">
          <w:t>ОСОБИСТА БЕЗПЕКА</w:t>
        </w:r>
        <w:r w:rsidR="008A5F67" w:rsidRPr="00846343">
          <w:tab/>
          <w:t>4</w:t>
        </w:r>
      </w:hyperlink>
    </w:p>
    <w:p w14:paraId="0F5603B0" w14:textId="2318105D" w:rsidR="00AC6548" w:rsidRPr="00846343" w:rsidRDefault="00905180">
      <w:pPr>
        <w:pStyle w:val="Tableofcontents10"/>
        <w:numPr>
          <w:ilvl w:val="0"/>
          <w:numId w:val="1"/>
        </w:numPr>
        <w:tabs>
          <w:tab w:val="left" w:pos="470"/>
          <w:tab w:val="right" w:leader="dot" w:pos="6300"/>
        </w:tabs>
        <w:jc w:val="both"/>
      </w:pPr>
      <w:hyperlink w:anchor="bookmark30" w:tooltip="Current Document">
        <w:bookmarkStart w:id="2" w:name="bookmark10"/>
        <w:bookmarkEnd w:id="2"/>
        <w:r w:rsidR="009C1905">
          <w:t>ОПИС</w:t>
        </w:r>
        <w:r w:rsidR="008A5F67" w:rsidRPr="00846343">
          <w:tab/>
          <w:t xml:space="preserve">8</w:t>
        </w:r>
      </w:hyperlink>
    </w:p>
    <w:p w14:paraId="71D838DF" w14:textId="4B8B4E09" w:rsidR="00AC6548" w:rsidRPr="00846343" w:rsidRDefault="00905180">
      <w:pPr>
        <w:pStyle w:val="Tableofcontents10"/>
        <w:numPr>
          <w:ilvl w:val="0"/>
          <w:numId w:val="1"/>
        </w:numPr>
        <w:tabs>
          <w:tab w:val="left" w:pos="479"/>
          <w:tab w:val="right" w:leader="dot" w:pos="6300"/>
        </w:tabs>
        <w:jc w:val="both"/>
      </w:pPr>
      <w:hyperlink w:anchor="bookmark59" w:tooltip="Current Document">
        <w:bookmarkStart w:id="3" w:name="bookmark11"/>
        <w:bookmarkEnd w:id="3"/>
        <w:r w:rsidR="009C1905">
          <w:t>ФУНКЦІЇ КЕРУВАННЯ</w:t>
        </w:r>
        <w:r w:rsidR="008A5F67" w:rsidRPr="00846343">
          <w:tab/>
          <w:t>10</w:t>
        </w:r>
      </w:hyperlink>
    </w:p>
    <w:p w14:paraId="0F0ABD39" w14:textId="6F97E876" w:rsidR="00AC6548" w:rsidRPr="00846343" w:rsidRDefault="00905180">
      <w:pPr>
        <w:pStyle w:val="Tableofcontents10"/>
        <w:numPr>
          <w:ilvl w:val="0"/>
          <w:numId w:val="1"/>
        </w:numPr>
        <w:tabs>
          <w:tab w:val="left" w:pos="479"/>
          <w:tab w:val="right" w:leader="dot" w:pos="6300"/>
        </w:tabs>
        <w:jc w:val="both"/>
      </w:pPr>
      <w:hyperlink w:anchor="bookmark96" w:tooltip="Current Document">
        <w:bookmarkStart w:id="4" w:name="bookmark12"/>
        <w:bookmarkEnd w:id="4"/>
        <w:r w:rsidR="009C1905">
          <w:t>ПІДГОТОВКА</w:t>
        </w:r>
        <w:r w:rsidR="008A5F67" w:rsidRPr="00846343">
          <w:tab/>
          <w:t>14</w:t>
        </w:r>
      </w:hyperlink>
    </w:p>
    <w:p w14:paraId="2A09F113" w14:textId="787687A0" w:rsidR="00AC6548" w:rsidRPr="00846343" w:rsidRDefault="00905180">
      <w:pPr>
        <w:pStyle w:val="Tableofcontents10"/>
        <w:numPr>
          <w:ilvl w:val="0"/>
          <w:numId w:val="1"/>
        </w:numPr>
        <w:tabs>
          <w:tab w:val="left" w:pos="479"/>
          <w:tab w:val="right" w:leader="dot" w:pos="6300"/>
        </w:tabs>
        <w:jc w:val="both"/>
      </w:pPr>
      <w:hyperlink w:anchor="bookmark128" w:tooltip="Current Document">
        <w:bookmarkStart w:id="5" w:name="bookmark13"/>
        <w:bookmarkEnd w:id="5"/>
        <w:r w:rsidR="008A5F67" w:rsidRPr="00846343">
          <w:t>СЕРВІС</w:t>
        </w:r>
        <w:r w:rsidR="008A5F67" w:rsidRPr="00846343">
          <w:tab/>
          <w:t>17</w:t>
        </w:r>
      </w:hyperlink>
    </w:p>
    <w:p w14:paraId="5A7236AC" w14:textId="42204226" w:rsidR="00AC6548" w:rsidRPr="00846343" w:rsidRDefault="00905180">
      <w:pPr>
        <w:pStyle w:val="Tableofcontents10"/>
        <w:numPr>
          <w:ilvl w:val="0"/>
          <w:numId w:val="1"/>
        </w:numPr>
        <w:tabs>
          <w:tab w:val="left" w:pos="479"/>
          <w:tab w:val="right" w:leader="dot" w:pos="6300"/>
        </w:tabs>
        <w:jc w:val="both"/>
      </w:pPr>
      <w:hyperlink w:anchor="bookmark180" w:tooltip="Current Document">
        <w:bookmarkStart w:id="6" w:name="bookmark14"/>
        <w:bookmarkEnd w:id="6"/>
        <w:r w:rsidR="009C1905">
          <w:t>ОБСЛУГОВУВАННЯ</w:t>
        </w:r>
        <w:r w:rsidR="008A5F67" w:rsidRPr="00846343">
          <w:tab/>
          <w:t>23</w:t>
        </w:r>
      </w:hyperlink>
    </w:p>
    <w:p w14:paraId="5811D248" w14:textId="60F8D018" w:rsidR="00AC6548" w:rsidRPr="00846343" w:rsidRDefault="00905180" w:rsidP="00664220">
      <w:pPr>
        <w:pStyle w:val="Tableofcontents10"/>
        <w:numPr>
          <w:ilvl w:val="0"/>
          <w:numId w:val="1"/>
        </w:numPr>
        <w:tabs>
          <w:tab w:val="left" w:pos="479"/>
          <w:tab w:val="right" w:leader="dot" w:pos="6300"/>
        </w:tabs>
        <w:jc w:val="both"/>
      </w:pPr>
      <w:hyperlink w:anchor="bookmark239" w:tooltip="Current Document">
        <w:bookmarkStart w:id="7" w:name="bookmark15"/>
        <w:bookmarkEnd w:id="7"/>
        <w:r w:rsidR="009C1905">
          <w:t>ЗБЕРІГАННЯ</w:t>
        </w:r>
        <w:r w:rsidR="008A5F67" w:rsidRPr="00846343">
          <w:tab/>
          <w:t>тридцять</w:t>
        </w:r>
      </w:hyperlink>
    </w:p>
    <w:p w14:paraId="3EBD01C7" w14:textId="719B7903" w:rsidR="00AC6548" w:rsidRPr="00846343" w:rsidRDefault="00905180">
      <w:pPr>
        <w:pStyle w:val="Tableofcontents10"/>
        <w:numPr>
          <w:ilvl w:val="0"/>
          <w:numId w:val="1"/>
        </w:numPr>
        <w:tabs>
          <w:tab w:val="left" w:pos="479"/>
          <w:tab w:val="right" w:leader="dot" w:pos="6300"/>
        </w:tabs>
        <w:jc w:val="both"/>
      </w:pPr>
      <w:hyperlink w:anchor="bookmark274" w:tooltip="Current Document">
        <w:bookmarkStart w:id="8" w:name="bookmark17"/>
        <w:bookmarkEnd w:id="8"/>
        <w:r w:rsidR="008A5F67" w:rsidRPr="00846343">
          <w:t>СПЕЦИФІКАЦІЯ</w:t>
        </w:r>
        <w:r w:rsidR="008A5F67" w:rsidRPr="00846343">
          <w:tab/>
          <w:t xml:space="preserve">33</w:t>
        </w:r>
      </w:hyperlink>
    </w:p>
    <w:p w14:paraId="58BEE039" w14:textId="69B49D61" w:rsidR="00AC6548" w:rsidRPr="00846343" w:rsidRDefault="009C1905" w:rsidP="009C1905">
      <w:pPr>
        <w:pStyle w:val="Tableofcontents10"/>
        <w:numPr>
          <w:ilvl w:val="0"/>
          <w:numId w:val="1"/>
        </w:numPr>
        <w:tabs>
          <w:tab w:val="left" w:pos="551"/>
          <w:tab w:val="right" w:leader="dot" w:pos="6300"/>
        </w:tabs>
        <w:jc w:val="both"/>
        <w:sectPr w:rsidR="00AC6548" w:rsidRPr="00846343">
          <w:footerReference w:type="even" r:id="rId12"/>
          <w:footerReference w:type="default" r:id="rId13"/>
          <w:pgSz w:w="7382" w:h="10502"/>
          <w:pgMar w:top="468" w:right="417" w:bottom="612" w:left="427" w:header="40" w:footer="3" w:gutter="0"/>
          <w:pgNumType w:start="3"/>
          <w:cols w:space="720"/>
          <w:docGrid w:linePitch="360"/>
        </w:sectPr>
      </w:pPr>
      <w:bookmarkStart w:id="9" w:name="bookmark18"/>
      <w:bookmarkEnd w:id="9"/>
      <w:r>
        <w:t>МОНТАЖНА СХЕМА</w:t>
      </w:r>
      <w:r w:rsidR="008A5F67" w:rsidRPr="00846343">
        <w:tab/>
        <w:t>34</w:t>
      </w:r>
      <w:r w:rsidR="008A5F67" w:rsidRPr="00846343">
        <w:fldChar w:fldCharType="end"/>
      </w:r>
    </w:p>
    <w:p w14:paraId="0039EF8B" w14:textId="4AAEE7AE" w:rsidR="001979A2" w:rsidRPr="00793DF6" w:rsidRDefault="001979A2" w:rsidP="001979A2">
      <w:pPr>
        <w:pStyle w:val="Heading210"/>
        <w:keepNext/>
        <w:keepLines/>
        <w:numPr>
          <w:ilvl w:val="0"/>
          <w:numId w:val="43"/>
        </w:numPr>
      </w:pPr>
      <w:r>
        <w:lastRenderedPageBreak/>
        <w:t>ІНФОРМАЦІЯ ПРО БЕЗПЕКУ</w:t>
      </w:r>
    </w:p>
    <w:p w14:paraId="49A75234" w14:textId="77777777" w:rsidR="001979A2" w:rsidRDefault="001979A2" w:rsidP="001979A2">
      <w:pPr>
        <w:pStyle w:val="Heading210"/>
        <w:keepNext/>
        <w:keepLines/>
        <w:rPr>
          <w:b w:val="0"/>
          <w:bCs w:val="0"/>
          <w:sz w:val="20"/>
          <w:szCs w:val="20"/>
        </w:rPr>
      </w:pPr>
      <w:r w:rsidRPr="004B214D">
        <w:rPr>
          <w:b w:val="0"/>
          <w:bCs w:val="0"/>
          <w:sz w:val="20"/>
          <w:szCs w:val="20"/>
        </w:rPr>
        <w:t>Прочитайте та зрозумійте цей посібник користувача перед початком експлуатації генератора. Це допоможе вам уникнути нещасних випадків, якщо ви ознайомитеся з безпечним використанням пристрою.</w:t>
      </w:r>
    </w:p>
    <w:p w14:paraId="33098343" w14:textId="60C37859" w:rsidR="001979A2" w:rsidRDefault="001979A2" w:rsidP="001979A2">
      <w:pPr>
        <w:tabs>
          <w:tab w:val="left" w:pos="1973"/>
        </w:tabs>
        <w:jc w:val="center"/>
      </w:pPr>
      <w:r>
        <w:rPr>
          <w:noProof/>
        </w:rPr>
        <w:drawing>
          <wp:inline distT="0" distB="0" distL="0" distR="0" wp14:anchorId="524F78CC" wp14:editId="4DDA1868">
            <wp:extent cx="2747433" cy="1243407"/>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8291" cy="1252847"/>
                    </a:xfrm>
                    <a:prstGeom prst="rect">
                      <a:avLst/>
                    </a:prstGeom>
                    <a:noFill/>
                    <a:ln>
                      <a:noFill/>
                    </a:ln>
                  </pic:spPr>
                </pic:pic>
              </a:graphicData>
            </a:graphic>
          </wp:inline>
        </w:drawing>
      </w:r>
    </w:p>
    <w:p w14:paraId="0EFD788F" w14:textId="0D01BEFF" w:rsidR="001979A2" w:rsidRPr="009C0237" w:rsidRDefault="001979A2" w:rsidP="001979A2">
      <w:pPr>
        <w:pStyle w:val="Akapitzlist"/>
        <w:numPr>
          <w:ilvl w:val="0"/>
          <w:numId w:val="40"/>
        </w:numPr>
        <w:tabs>
          <w:tab w:val="left" w:pos="1973"/>
        </w:tabs>
        <w:rPr>
          <w:sz w:val="18"/>
          <w:szCs w:val="18"/>
        </w:rPr>
      </w:pPr>
      <w:r w:rsidRPr="009C0237">
        <w:rPr>
          <w:sz w:val="18"/>
          <w:szCs w:val="18"/>
        </w:rPr>
        <w:t>Не використовуйте в закритих приміщеннях.</w:t>
      </w:r>
    </w:p>
    <w:p w14:paraId="2D06C9E9" w14:textId="77777777" w:rsidR="001979A2" w:rsidRPr="009C0237" w:rsidRDefault="001979A2" w:rsidP="001979A2">
      <w:pPr>
        <w:pStyle w:val="Akapitzlist"/>
        <w:numPr>
          <w:ilvl w:val="0"/>
          <w:numId w:val="40"/>
        </w:numPr>
        <w:tabs>
          <w:tab w:val="left" w:pos="1973"/>
        </w:tabs>
        <w:rPr>
          <w:sz w:val="18"/>
          <w:szCs w:val="18"/>
        </w:rPr>
      </w:pPr>
      <w:r w:rsidRPr="009C0237">
        <w:rPr>
          <w:sz w:val="18"/>
          <w:szCs w:val="18"/>
        </w:rPr>
        <w:t>Ніколи не використовуйте у вологих умовах.</w:t>
      </w:r>
    </w:p>
    <w:p w14:paraId="787CBFD1" w14:textId="77777777" w:rsidR="001979A2" w:rsidRDefault="001979A2" w:rsidP="001979A2">
      <w:pPr>
        <w:tabs>
          <w:tab w:val="left" w:pos="1973"/>
        </w:tabs>
        <w:jc w:val="center"/>
      </w:pPr>
      <w:r>
        <w:rPr>
          <w:noProof/>
        </w:rPr>
        <w:drawing>
          <wp:inline distT="0" distB="0" distL="0" distR="0" wp14:anchorId="42E726A5" wp14:editId="5C4A4E43">
            <wp:extent cx="2734733" cy="1376456"/>
            <wp:effectExtent l="0" t="0" r="889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4733" cy="1376456"/>
                    </a:xfrm>
                    <a:prstGeom prst="rect">
                      <a:avLst/>
                    </a:prstGeom>
                    <a:noFill/>
                    <a:ln>
                      <a:noFill/>
                    </a:ln>
                  </pic:spPr>
                </pic:pic>
              </a:graphicData>
            </a:graphic>
          </wp:inline>
        </w:drawing>
      </w:r>
    </w:p>
    <w:p w14:paraId="64D79C66" w14:textId="77777777" w:rsidR="001979A2" w:rsidRPr="009C0237" w:rsidRDefault="001979A2" w:rsidP="001979A2">
      <w:pPr>
        <w:pStyle w:val="Akapitzlist"/>
        <w:numPr>
          <w:ilvl w:val="0"/>
          <w:numId w:val="41"/>
        </w:numPr>
        <w:tabs>
          <w:tab w:val="left" w:pos="1973"/>
        </w:tabs>
        <w:rPr>
          <w:sz w:val="18"/>
          <w:szCs w:val="18"/>
        </w:rPr>
      </w:pPr>
      <w:r w:rsidRPr="009C0237">
        <w:rPr>
          <w:sz w:val="18"/>
          <w:szCs w:val="18"/>
        </w:rPr>
        <w:t>Тримайте відстань 1 м від стін і легкозаймистих речовин.</w:t>
      </w:r>
    </w:p>
    <w:p w14:paraId="3E97EF6A" w14:textId="77777777" w:rsidR="001979A2" w:rsidRPr="009C0237" w:rsidRDefault="001979A2" w:rsidP="001979A2">
      <w:pPr>
        <w:pStyle w:val="Akapitzlist"/>
        <w:numPr>
          <w:ilvl w:val="0"/>
          <w:numId w:val="41"/>
        </w:numPr>
        <w:tabs>
          <w:tab w:val="left" w:pos="1973"/>
        </w:tabs>
        <w:rPr>
          <w:sz w:val="18"/>
          <w:szCs w:val="18"/>
        </w:rPr>
      </w:pPr>
      <w:r w:rsidRPr="009C0237">
        <w:rPr>
          <w:sz w:val="18"/>
          <w:szCs w:val="18"/>
        </w:rPr>
        <w:t>Ніколи не використовуйте вогонь під час заправки.</w:t>
      </w:r>
    </w:p>
    <w:p w14:paraId="65C880BC" w14:textId="77777777" w:rsidR="001979A2" w:rsidRDefault="001979A2" w:rsidP="001979A2">
      <w:pPr>
        <w:tabs>
          <w:tab w:val="left" w:pos="1973"/>
        </w:tabs>
        <w:jc w:val="center"/>
      </w:pPr>
      <w:r>
        <w:rPr>
          <w:noProof/>
        </w:rPr>
        <w:drawing>
          <wp:inline distT="0" distB="0" distL="0" distR="0" wp14:anchorId="16A0AB23" wp14:editId="2CD22712">
            <wp:extent cx="2734733" cy="1333024"/>
            <wp:effectExtent l="0" t="0" r="8890" b="63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1182" cy="1345916"/>
                    </a:xfrm>
                    <a:prstGeom prst="rect">
                      <a:avLst/>
                    </a:prstGeom>
                    <a:noFill/>
                    <a:ln>
                      <a:noFill/>
                    </a:ln>
                  </pic:spPr>
                </pic:pic>
              </a:graphicData>
            </a:graphic>
          </wp:inline>
        </w:drawing>
      </w:r>
    </w:p>
    <w:p w14:paraId="57FF9439" w14:textId="77777777" w:rsidR="001979A2" w:rsidRPr="009C0237" w:rsidRDefault="001979A2" w:rsidP="001979A2">
      <w:pPr>
        <w:pStyle w:val="Akapitzlist"/>
        <w:numPr>
          <w:ilvl w:val="0"/>
          <w:numId w:val="42"/>
        </w:numPr>
        <w:tabs>
          <w:tab w:val="left" w:pos="1973"/>
        </w:tabs>
        <w:rPr>
          <w:sz w:val="18"/>
          <w:szCs w:val="18"/>
        </w:rPr>
      </w:pPr>
      <w:r w:rsidRPr="009C0237">
        <w:rPr>
          <w:sz w:val="18"/>
          <w:szCs w:val="18"/>
        </w:rPr>
        <w:t>Не розливайте бензин.</w:t>
      </w:r>
    </w:p>
    <w:p w14:paraId="02E62614" w14:textId="77777777" w:rsidR="001979A2" w:rsidRPr="009C0237" w:rsidRDefault="001979A2" w:rsidP="001979A2">
      <w:pPr>
        <w:pStyle w:val="Akapitzlist"/>
        <w:numPr>
          <w:ilvl w:val="0"/>
          <w:numId w:val="42"/>
        </w:numPr>
        <w:tabs>
          <w:tab w:val="left" w:pos="1973"/>
        </w:tabs>
        <w:rPr>
          <w:sz w:val="18"/>
          <w:szCs w:val="18"/>
        </w:rPr>
      </w:pPr>
      <w:r w:rsidRPr="009C0237">
        <w:rPr>
          <w:sz w:val="18"/>
          <w:szCs w:val="18"/>
        </w:rPr>
        <w:t>Зупиніть генератор перед заправкою.</w:t>
      </w:r>
    </w:p>
    <w:p w14:paraId="5285D754" w14:textId="6CBF85A3" w:rsidR="00AC6548" w:rsidRPr="00846343" w:rsidRDefault="00AC6548">
      <w:pPr>
        <w:spacing w:line="360" w:lineRule="exact"/>
      </w:pPr>
    </w:p>
    <w:p w14:paraId="73A28FD9" w14:textId="77777777" w:rsidR="00AC6548" w:rsidRPr="00846343" w:rsidRDefault="00AC6548">
      <w:pPr>
        <w:spacing w:line="360" w:lineRule="exact"/>
      </w:pPr>
    </w:p>
    <w:p w14:paraId="3E756BF9" w14:textId="77777777" w:rsidR="00AC6548" w:rsidRPr="00846343" w:rsidRDefault="00AC6548">
      <w:pPr>
        <w:spacing w:line="360" w:lineRule="exact"/>
      </w:pPr>
    </w:p>
    <w:p w14:paraId="39BBF7EA" w14:textId="77777777" w:rsidR="00AC6548" w:rsidRPr="00846343" w:rsidRDefault="00AC6548">
      <w:pPr>
        <w:spacing w:line="360" w:lineRule="exact"/>
      </w:pPr>
    </w:p>
    <w:p w14:paraId="7B229848" w14:textId="77777777" w:rsidR="00AC6548" w:rsidRPr="00846343" w:rsidRDefault="00AC6548">
      <w:pPr>
        <w:spacing w:line="360" w:lineRule="exact"/>
      </w:pPr>
    </w:p>
    <w:p w14:paraId="7938FEE9" w14:textId="77777777" w:rsidR="00AC6548" w:rsidRPr="00846343" w:rsidRDefault="00AC6548">
      <w:pPr>
        <w:spacing w:after="569" w:line="1" w:lineRule="exact"/>
      </w:pPr>
    </w:p>
    <w:p w14:paraId="1A981B1F" w14:textId="77777777" w:rsidR="00AC6548" w:rsidRPr="00846343" w:rsidRDefault="00AC6548">
      <w:pPr>
        <w:spacing w:line="1" w:lineRule="exact"/>
        <w:sectPr w:rsidR="00AC6548" w:rsidRPr="00846343" w:rsidSect="001979A2">
          <w:pgSz w:w="7382" w:h="10502"/>
          <w:pgMar w:top="567" w:right="605" w:bottom="517" w:left="595" w:header="803" w:footer="3" w:gutter="0"/>
          <w:cols w:space="720"/>
          <w:docGrid w:linePitch="360"/>
        </w:sectPr>
      </w:pPr>
    </w:p>
    <w:p w14:paraId="61FE46ED" w14:textId="77777777" w:rsidR="00AC6548" w:rsidRPr="00846343" w:rsidRDefault="00AC6548">
      <w:pPr>
        <w:spacing w:line="239" w:lineRule="exact"/>
        <w:rPr>
          <w:sz w:val="19"/>
          <w:szCs w:val="19"/>
        </w:rPr>
      </w:pPr>
    </w:p>
    <w:p w14:paraId="72F3D60D" w14:textId="77777777" w:rsidR="00AC6548" w:rsidRPr="00846343" w:rsidRDefault="00AC6548">
      <w:pPr>
        <w:spacing w:line="1" w:lineRule="exact"/>
        <w:sectPr w:rsidR="00AC6548" w:rsidRPr="00846343">
          <w:type w:val="continuous"/>
          <w:pgSz w:w="7382" w:h="10502"/>
          <w:pgMar w:top="1231" w:right="0" w:bottom="517" w:left="0" w:header="0" w:footer="3" w:gutter="0"/>
          <w:cols w:space="720"/>
          <w:docGrid w:linePitch="360"/>
        </w:sectPr>
      </w:pPr>
    </w:p>
    <w:p w14:paraId="59DA303D" w14:textId="77777777" w:rsidR="001979A2" w:rsidRPr="00793DF6" w:rsidRDefault="001979A2" w:rsidP="001979A2">
      <w:pPr>
        <w:pStyle w:val="Heading310"/>
        <w:keepNext/>
        <w:keepLines/>
        <w:spacing w:after="199"/>
      </w:pPr>
      <w:bookmarkStart w:id="10" w:name="bookmark27"/>
      <w:bookmarkStart w:id="11" w:name="bookmark28"/>
      <w:bookmarkStart w:id="12" w:name="bookmark26"/>
      <w:r>
        <w:lastRenderedPageBreak/>
        <w:t>ПІДКЛЮЧЕННЯ ДО ДОМАШНЬОГО ЕЛЕКТРОЖИВЛЕННЯ</w:t>
      </w:r>
    </w:p>
    <w:p w14:paraId="22798873" w14:textId="77777777" w:rsidR="001979A2" w:rsidRPr="0064776B" w:rsidRDefault="001979A2" w:rsidP="001979A2">
      <w:pPr>
        <w:pStyle w:val="Bodytext20"/>
        <w:spacing w:after="115"/>
      </w:pPr>
      <w:r w:rsidRPr="0064776B">
        <w:rPr>
          <w:shd w:val="clear" w:color="auto" w:fill="FFFFFF"/>
        </w:rPr>
        <w:t>УВАГА!</w:t>
      </w:r>
    </w:p>
    <w:p w14:paraId="2B747A05" w14:textId="77777777" w:rsidR="001979A2" w:rsidRDefault="001979A2" w:rsidP="001979A2">
      <w:pPr>
        <w:pStyle w:val="Bodytext10"/>
        <w:spacing w:after="0"/>
        <w:ind w:firstLine="0"/>
      </w:pPr>
      <w:r w:rsidRPr="0064776B">
        <w:t>Якщо генератор необхідно підключити до домашнього електромережі як резервний, підключення має виконувати професійний електрик або хтось із хорошими знаннями в електриці.</w:t>
      </w:r>
    </w:p>
    <w:p w14:paraId="2E79EE48" w14:textId="77777777" w:rsidR="001979A2" w:rsidRDefault="001979A2" w:rsidP="001979A2">
      <w:pPr>
        <w:rPr>
          <w:sz w:val="20"/>
          <w:szCs w:val="20"/>
        </w:rPr>
      </w:pPr>
      <w:r w:rsidRPr="0064776B">
        <w:rPr>
          <w:sz w:val="20"/>
          <w:szCs w:val="20"/>
        </w:rPr>
        <w:t>Коли навантаження підключаються до генератора, ретельно перевірте, чи безпечні та надійні електричні з’єднання. Будь-яке неправильне підключення може пошкодити генератор або спричинити пожежу.</w:t>
      </w:r>
    </w:p>
    <w:p w14:paraId="16B6F92E" w14:textId="77777777" w:rsidR="001979A2" w:rsidRDefault="001979A2" w:rsidP="001979A2">
      <w:pPr>
        <w:jc w:val="center"/>
        <w:rPr>
          <w:sz w:val="20"/>
          <w:szCs w:val="20"/>
        </w:rPr>
      </w:pPr>
    </w:p>
    <w:p w14:paraId="048215F5" w14:textId="77777777" w:rsidR="001979A2" w:rsidRPr="00793DF6" w:rsidRDefault="001979A2" w:rsidP="001979A2">
      <w:pPr>
        <w:jc w:val="center"/>
        <w:rPr>
          <w:sz w:val="2"/>
          <w:szCs w:val="2"/>
        </w:rPr>
      </w:pPr>
      <w:r w:rsidRPr="00793DF6">
        <w:rPr>
          <w:noProof/>
        </w:rPr>
        <w:drawing>
          <wp:inline distT="0" distB="0" distL="114300" distR="114300" wp14:anchorId="6751D10E" wp14:editId="56C93F6F">
            <wp:extent cx="3529330" cy="1438910"/>
            <wp:effectExtent l="0" t="0" r="1270" b="8890"/>
            <wp:docPr id="22" name="Picutre 22" descr="C:/Users/KUKUGJQ/AppData/Local/Temp/picturecompress_20211210162541/output_45.jpgoutput_45"/>
            <wp:cNvGraphicFramePr/>
            <a:graphic xmlns:a="http://schemas.openxmlformats.org/drawingml/2006/main">
              <a:graphicData uri="http://schemas.openxmlformats.org/drawingml/2006/picture">
                <pic:pic xmlns:pic="http://schemas.openxmlformats.org/drawingml/2006/picture">
                  <pic:nvPicPr>
                    <pic:cNvPr id="22" name="Picutre 22" descr="C:/Users/KUKUGJQ/AppData/Local/Temp/picturecompress_20211210162541/output_45.jpgoutput_45"/>
                    <pic:cNvPicPr/>
                  </pic:nvPicPr>
                  <pic:blipFill>
                    <a:blip r:embed="rId17"/>
                    <a:stretch>
                      <a:fillRect/>
                    </a:stretch>
                  </pic:blipFill>
                  <pic:spPr>
                    <a:xfrm>
                      <a:off x="0" y="0"/>
                      <a:ext cx="3529330" cy="1438910"/>
                    </a:xfrm>
                    <a:prstGeom prst="rect">
                      <a:avLst/>
                    </a:prstGeom>
                  </pic:spPr>
                </pic:pic>
              </a:graphicData>
            </a:graphic>
          </wp:inline>
        </w:drawing>
      </w:r>
    </w:p>
    <w:p w14:paraId="0D910CFB" w14:textId="77777777" w:rsidR="001979A2" w:rsidRPr="00793DF6" w:rsidRDefault="001979A2" w:rsidP="001979A2">
      <w:pPr>
        <w:spacing w:after="519" w:line="1" w:lineRule="exact"/>
      </w:pPr>
    </w:p>
    <w:p w14:paraId="10ABBCC6" w14:textId="77777777" w:rsidR="001979A2" w:rsidRPr="00793DF6" w:rsidRDefault="001979A2" w:rsidP="001979A2">
      <w:pPr>
        <w:spacing w:line="1" w:lineRule="exact"/>
      </w:pPr>
    </w:p>
    <w:p w14:paraId="13E92E0E" w14:textId="77777777" w:rsidR="001979A2" w:rsidRDefault="001979A2" w:rsidP="001979A2">
      <w:pPr>
        <w:pStyle w:val="Heading310"/>
        <w:keepNext/>
        <w:keepLines/>
        <w:spacing w:after="120"/>
        <w:jc w:val="center"/>
      </w:pPr>
      <w:r w:rsidRPr="00793DF6">
        <w:rPr>
          <w:noProof/>
        </w:rPr>
        <w:drawing>
          <wp:inline distT="0" distB="0" distL="114300" distR="114300" wp14:anchorId="21A92402" wp14:editId="122BEDED">
            <wp:extent cx="1981200" cy="884766"/>
            <wp:effectExtent l="0" t="0" r="0" b="0"/>
            <wp:docPr id="23" name="Picutre 23" descr="C:/Users/KUKUGJQ/AppData/Local/Temp/picturecompress_20211210162541/output_46.jpgoutput_46"/>
            <wp:cNvGraphicFramePr/>
            <a:graphic xmlns:a="http://schemas.openxmlformats.org/drawingml/2006/main">
              <a:graphicData uri="http://schemas.openxmlformats.org/drawingml/2006/picture">
                <pic:pic xmlns:pic="http://schemas.openxmlformats.org/drawingml/2006/picture">
                  <pic:nvPicPr>
                    <pic:cNvPr id="23" name="Picutre 23" descr="C:/Users/KUKUGJQ/AppData/Local/Temp/picturecompress_20211210162541/output_46.jpgoutput_46"/>
                    <pic:cNvPicPr/>
                  </pic:nvPicPr>
                  <pic:blipFill>
                    <a:blip r:embed="rId18"/>
                    <a:stretch>
                      <a:fillRect/>
                    </a:stretch>
                  </pic:blipFill>
                  <pic:spPr>
                    <a:xfrm>
                      <a:off x="0" y="0"/>
                      <a:ext cx="1982067" cy="885153"/>
                    </a:xfrm>
                    <a:prstGeom prst="rect">
                      <a:avLst/>
                    </a:prstGeom>
                  </pic:spPr>
                </pic:pic>
              </a:graphicData>
            </a:graphic>
          </wp:inline>
        </w:drawing>
      </w:r>
    </w:p>
    <w:p w14:paraId="3C236801" w14:textId="77777777" w:rsidR="001979A2" w:rsidRDefault="001979A2">
      <w:pPr>
        <w:widowControl/>
        <w:rPr>
          <w:b/>
          <w:bCs/>
          <w:sz w:val="22"/>
          <w:szCs w:val="22"/>
        </w:rPr>
      </w:pPr>
      <w:r>
        <w:br w:type="page"/>
      </w:r>
    </w:p>
    <w:bookmarkEnd w:id="10"/>
    <w:bookmarkEnd w:id="11"/>
    <w:bookmarkEnd w:id="12"/>
    <w:p w14:paraId="64404DA4" w14:textId="77777777" w:rsidR="001979A2" w:rsidRPr="00793DF6" w:rsidRDefault="001979A2" w:rsidP="001979A2">
      <w:pPr>
        <w:pStyle w:val="Heading310"/>
        <w:keepNext/>
        <w:keepLines/>
        <w:spacing w:after="100"/>
      </w:pPr>
      <w:r>
        <w:lastRenderedPageBreak/>
        <w:t>ЗАЗЕМЛЕННЯ ГЕНЕРАТОРА</w:t>
      </w:r>
    </w:p>
    <w:p w14:paraId="11EF7C39" w14:textId="77777777" w:rsidR="001979A2" w:rsidRPr="00793DF6" w:rsidRDefault="001979A2" w:rsidP="001979A2">
      <w:pPr>
        <w:pStyle w:val="Bodytext10"/>
      </w:pPr>
      <w:r>
        <w:t>Щоб запобігти ураженню електричним струмом через неякісне електричне обладнання або неправильне використання електроенергії, генератор має бути заземлений із якісною ізоляцією.</w:t>
      </w:r>
    </w:p>
    <w:p w14:paraId="20240C07" w14:textId="77777777" w:rsidR="00AC6548" w:rsidRPr="00846343" w:rsidRDefault="008A5F67">
      <w:pPr>
        <w:jc w:val="center"/>
        <w:rPr>
          <w:sz w:val="2"/>
          <w:szCs w:val="2"/>
        </w:rPr>
      </w:pPr>
      <w:r w:rsidRPr="00846343">
        <w:rPr>
          <w:noProof/>
        </w:rPr>
        <w:drawing>
          <wp:inline distT="0" distB="0" distL="114300" distR="114300" wp14:anchorId="76ACC3F0" wp14:editId="5CE5B942">
            <wp:extent cx="1341120" cy="707390"/>
            <wp:effectExtent l="0" t="0" r="5080" b="3810"/>
            <wp:docPr id="24" name="Picutre 24" descr="C:/Users/KUKUGJQ/AppData/Local/Temp/picturecompress_20211210162917/output_43.jpgoutput_43"/>
            <wp:cNvGraphicFramePr/>
            <a:graphic xmlns:a="http://schemas.openxmlformats.org/drawingml/2006/main">
              <a:graphicData uri="http://schemas.openxmlformats.org/drawingml/2006/picture">
                <pic:pic xmlns:pic="http://schemas.openxmlformats.org/drawingml/2006/picture">
                  <pic:nvPicPr>
                    <pic:cNvPr id="24" name="Picutre 24" descr="C:/Users/KUKUGJQ/AppData/Local/Temp/picturecompress_20211210162917/output_43.jpgoutput_43"/>
                    <pic:cNvPicPr/>
                  </pic:nvPicPr>
                  <pic:blipFill>
                    <a:blip r:embed="rId19"/>
                    <a:stretch>
                      <a:fillRect/>
                    </a:stretch>
                  </pic:blipFill>
                  <pic:spPr>
                    <a:xfrm>
                      <a:off x="0" y="0"/>
                      <a:ext cx="1341120" cy="707390"/>
                    </a:xfrm>
                    <a:prstGeom prst="rect">
                      <a:avLst/>
                    </a:prstGeom>
                  </pic:spPr>
                </pic:pic>
              </a:graphicData>
            </a:graphic>
          </wp:inline>
        </w:drawing>
      </w:r>
    </w:p>
    <w:p w14:paraId="21EE3E0A" w14:textId="77777777" w:rsidR="00AC6548" w:rsidRPr="00846343" w:rsidRDefault="00AC6548">
      <w:pPr>
        <w:spacing w:after="419" w:line="1" w:lineRule="exact"/>
      </w:pPr>
    </w:p>
    <w:p w14:paraId="70D064D5" w14:textId="77777777" w:rsidR="001979A2" w:rsidRPr="001979A2" w:rsidRDefault="001979A2" w:rsidP="001979A2">
      <w:pPr>
        <w:pStyle w:val="Bodytext20"/>
        <w:spacing w:after="133"/>
        <w:rPr>
          <w:b/>
          <w:bCs/>
        </w:rPr>
      </w:pPr>
      <w:r w:rsidRPr="001979A2">
        <w:rPr>
          <w:b/>
          <w:bCs/>
        </w:rPr>
        <w:t>УВАГА!</w:t>
      </w:r>
    </w:p>
    <w:p w14:paraId="05B93399" w14:textId="77777777" w:rsidR="001979A2" w:rsidRDefault="001979A2" w:rsidP="001979A2">
      <w:pPr>
        <w:pStyle w:val="Bodytext10"/>
        <w:spacing w:after="0" w:line="348" w:lineRule="auto"/>
        <w:ind w:firstLine="0"/>
      </w:pPr>
      <w:r w:rsidRPr="003207D2">
        <w:t>Переконайтеся, що панель керування, жалюзі та нижня частина інвертора добре охолоджені та вільні від стружки, бруду та води. Це може пошкодити двигун, інвертор або генератор, якщо вентиляційний отвір заблоковано.</w:t>
      </w:r>
    </w:p>
    <w:p w14:paraId="2CFD1D92" w14:textId="77777777" w:rsidR="001979A2" w:rsidRDefault="001979A2" w:rsidP="001979A2">
      <w:pPr>
        <w:pStyle w:val="Bodytext10"/>
        <w:spacing w:after="0" w:line="348" w:lineRule="auto"/>
        <w:ind w:firstLine="0"/>
      </w:pPr>
      <w:r w:rsidRPr="003207D2">
        <w:t>Не змішуйте генератор з іншими предметами під час переміщення, зберігання або експлуатації пристрою.</w:t>
      </w:r>
    </w:p>
    <w:p w14:paraId="74321876" w14:textId="77777777" w:rsidR="00AC6548" w:rsidRDefault="00AC6548">
      <w:pPr>
        <w:spacing w:line="1" w:lineRule="exact"/>
      </w:pPr>
    </w:p>
    <w:p w14:paraId="1EF4950D" w14:textId="77777777" w:rsidR="001979A2" w:rsidRDefault="001979A2">
      <w:pPr>
        <w:spacing w:line="1" w:lineRule="exact"/>
      </w:pPr>
    </w:p>
    <w:p w14:paraId="036FB27F" w14:textId="7C792803" w:rsidR="001979A2" w:rsidRPr="001979A2" w:rsidRDefault="001979A2" w:rsidP="001979A2">
      <w:pPr>
        <w:ind w:left="140"/>
        <w:rPr>
          <w:sz w:val="20"/>
          <w:szCs w:val="20"/>
        </w:rPr>
      </w:pPr>
      <w:r w:rsidRPr="001979A2">
        <w:rPr>
          <w:sz w:val="20"/>
          <w:szCs w:val="20"/>
        </w:rPr>
        <w:t>Це може пошкодити генератор або створити загрозу безпеці майна у разі витоку генератора.</w:t>
      </w:r>
    </w:p>
    <w:p w14:paraId="3AAA93E1" w14:textId="77777777" w:rsidR="001979A2" w:rsidRPr="001979A2" w:rsidRDefault="001979A2" w:rsidP="001979A2">
      <w:pPr>
        <w:rPr>
          <w:sz w:val="20"/>
          <w:szCs w:val="20"/>
        </w:rPr>
      </w:pPr>
    </w:p>
    <w:p w14:paraId="443D9ADC" w14:textId="1491DBD1" w:rsidR="001979A2" w:rsidRPr="001979A2" w:rsidRDefault="001979A2" w:rsidP="001979A2">
      <w:pPr>
        <w:sectPr w:rsidR="001979A2" w:rsidRPr="001979A2">
          <w:footerReference w:type="even" r:id="rId20"/>
          <w:footerReference w:type="default" r:id="rId21"/>
          <w:footerReference w:type="first" r:id="rId22"/>
          <w:pgSz w:w="7382" w:h="10502"/>
          <w:pgMar w:top="571" w:right="510" w:bottom="2157" w:left="478" w:header="0" w:footer="3" w:gutter="0"/>
          <w:cols w:space="720"/>
          <w:titlePg/>
          <w:docGrid w:linePitch="360"/>
        </w:sectPr>
      </w:pPr>
    </w:p>
    <w:p w14:paraId="0A6AAFE9" w14:textId="29E4724E" w:rsidR="00AC6548" w:rsidRPr="00846343" w:rsidRDefault="001979A2">
      <w:pPr>
        <w:pStyle w:val="Heading310"/>
        <w:keepNext/>
        <w:keepLines/>
        <w:numPr>
          <w:ilvl w:val="0"/>
          <w:numId w:val="2"/>
        </w:numPr>
        <w:tabs>
          <w:tab w:val="left" w:pos="397"/>
        </w:tabs>
        <w:spacing w:after="320"/>
      </w:pPr>
      <w:bookmarkStart w:id="13" w:name="bookmark31"/>
      <w:bookmarkEnd w:id="13"/>
      <w:r>
        <w:lastRenderedPageBreak/>
        <w:t>ОПИС</w:t>
      </w:r>
    </w:p>
    <w:p w14:paraId="39EB23C9" w14:textId="6BEEE2DF" w:rsidR="00AC6548" w:rsidRPr="00846343" w:rsidRDefault="001979A2">
      <w:pPr>
        <w:pStyle w:val="Heading310"/>
        <w:keepNext/>
        <w:keepLines/>
        <w:numPr>
          <w:ilvl w:val="1"/>
          <w:numId w:val="2"/>
        </w:numPr>
        <w:tabs>
          <w:tab w:val="left" w:pos="445"/>
        </w:tabs>
        <w:spacing w:after="0"/>
      </w:pPr>
      <w:bookmarkStart w:id="14" w:name="bookmark35"/>
      <w:bookmarkEnd w:id="14"/>
      <w:r>
        <w:t>Панель управління</w:t>
      </w:r>
    </w:p>
    <w:p w14:paraId="0CC89AF5" w14:textId="77777777" w:rsidR="00AC6548" w:rsidRPr="00846343" w:rsidRDefault="008A5F67">
      <w:pPr>
        <w:spacing w:line="1" w:lineRule="exact"/>
        <w:sectPr w:rsidR="00AC6548" w:rsidRPr="00846343">
          <w:type w:val="continuous"/>
          <w:pgSz w:w="7382" w:h="10502"/>
          <w:pgMar w:top="571" w:right="510" w:bottom="2157" w:left="478" w:header="0" w:footer="3" w:gutter="0"/>
          <w:cols w:space="720"/>
          <w:docGrid w:linePitch="360"/>
        </w:sectPr>
      </w:pPr>
      <w:r w:rsidRPr="00846343">
        <w:rPr>
          <w:noProof/>
        </w:rPr>
        <w:drawing>
          <wp:anchor distT="444500" distB="121920" distL="0" distR="0" simplePos="0" relativeHeight="251642880" behindDoc="0" locked="0" layoutInCell="1" allowOverlap="1" wp14:anchorId="7401088B" wp14:editId="66B1A817">
            <wp:simplePos x="0" y="0"/>
            <wp:positionH relativeFrom="page">
              <wp:posOffset>620395</wp:posOffset>
            </wp:positionH>
            <wp:positionV relativeFrom="paragraph">
              <wp:posOffset>444500</wp:posOffset>
            </wp:positionV>
            <wp:extent cx="1798320" cy="1597025"/>
            <wp:effectExtent l="0" t="0" r="5080" b="3175"/>
            <wp:wrapTopAndBottom/>
            <wp:docPr id="31" name="Shape 31" descr="C:/Users/KUKUGJQ/AppData/Local/Temp/picturecompress_20211210162917/output_37.jpgoutput_37"/>
            <wp:cNvGraphicFramePr/>
            <a:graphic xmlns:a="http://schemas.openxmlformats.org/drawingml/2006/main">
              <a:graphicData uri="http://schemas.openxmlformats.org/drawingml/2006/picture">
                <pic:pic xmlns:pic="http://schemas.openxmlformats.org/drawingml/2006/picture">
                  <pic:nvPicPr>
                    <pic:cNvPr id="31" name="Shape 31" descr="C:/Users/KUKUGJQ/AppData/Local/Temp/picturecompress_20211210162917/output_37.jpgoutput_37"/>
                    <pic:cNvPicPr/>
                  </pic:nvPicPr>
                  <pic:blipFill>
                    <a:blip r:embed="rId23"/>
                    <a:stretch>
                      <a:fillRect/>
                    </a:stretch>
                  </pic:blipFill>
                  <pic:spPr>
                    <a:xfrm>
                      <a:off x="0" y="0"/>
                      <a:ext cx="1798320" cy="1597025"/>
                    </a:xfrm>
                    <a:prstGeom prst="rect">
                      <a:avLst/>
                    </a:prstGeom>
                  </pic:spPr>
                </pic:pic>
              </a:graphicData>
            </a:graphic>
          </wp:anchor>
        </w:drawing>
      </w:r>
      <w:r w:rsidRPr="00846343">
        <w:rPr>
          <w:noProof/>
        </w:rPr>
        <w:drawing>
          <wp:anchor distT="624205" distB="0" distL="0" distR="0" simplePos="0" relativeHeight="251643904" behindDoc="0" locked="0" layoutInCell="1" allowOverlap="1" wp14:anchorId="488A7443" wp14:editId="029B1C7D">
            <wp:simplePos x="0" y="0"/>
            <wp:positionH relativeFrom="page">
              <wp:posOffset>2486025</wp:posOffset>
            </wp:positionH>
            <wp:positionV relativeFrom="paragraph">
              <wp:posOffset>624205</wp:posOffset>
            </wp:positionV>
            <wp:extent cx="1749425" cy="1536065"/>
            <wp:effectExtent l="0" t="0" r="3175" b="635"/>
            <wp:wrapTopAndBottom/>
            <wp:docPr id="33" name="Shape 33" descr="C:/Users/KUKUGJQ/AppData/Local/Temp/picturecompress_20211210162917/output_12.jpgoutput_12"/>
            <wp:cNvGraphicFramePr/>
            <a:graphic xmlns:a="http://schemas.openxmlformats.org/drawingml/2006/main">
              <a:graphicData uri="http://schemas.openxmlformats.org/drawingml/2006/picture">
                <pic:pic xmlns:pic="http://schemas.openxmlformats.org/drawingml/2006/picture">
                  <pic:nvPicPr>
                    <pic:cNvPr id="33" name="Shape 33" descr="C:/Users/KUKUGJQ/AppData/Local/Temp/picturecompress_20211210162917/output_12.jpgoutput_12"/>
                    <pic:cNvPicPr/>
                  </pic:nvPicPr>
                  <pic:blipFill>
                    <a:blip r:embed="rId24"/>
                    <a:stretch>
                      <a:fillRect/>
                    </a:stretch>
                  </pic:blipFill>
                  <pic:spPr>
                    <a:xfrm>
                      <a:off x="0" y="0"/>
                      <a:ext cx="1749425" cy="1536065"/>
                    </a:xfrm>
                    <a:prstGeom prst="rect">
                      <a:avLst/>
                    </a:prstGeom>
                  </pic:spPr>
                </pic:pic>
              </a:graphicData>
            </a:graphic>
          </wp:anchor>
        </w:drawing>
      </w:r>
    </w:p>
    <w:p w14:paraId="06ED60AE" w14:textId="77777777" w:rsidR="00AC6548" w:rsidRPr="00846343" w:rsidRDefault="00AC6548">
      <w:pPr>
        <w:spacing w:before="118" w:after="118" w:line="240" w:lineRule="exact"/>
        <w:rPr>
          <w:sz w:val="19"/>
          <w:szCs w:val="19"/>
        </w:rPr>
      </w:pPr>
    </w:p>
    <w:p w14:paraId="5BA2A51D" w14:textId="77777777" w:rsidR="00AC6548" w:rsidRPr="00846343" w:rsidRDefault="00AC6548">
      <w:pPr>
        <w:spacing w:line="1" w:lineRule="exact"/>
        <w:sectPr w:rsidR="00AC6548" w:rsidRPr="00846343">
          <w:type w:val="continuous"/>
          <w:pgSz w:w="7382" w:h="10502"/>
          <w:pgMar w:top="485" w:right="0" w:bottom="655" w:left="0" w:header="0" w:footer="3" w:gutter="0"/>
          <w:cols w:space="720"/>
          <w:docGrid w:linePitch="360"/>
        </w:sectPr>
      </w:pPr>
    </w:p>
    <w:p w14:paraId="09A52254" w14:textId="7BB135B4" w:rsidR="00AC6548" w:rsidRPr="00846343" w:rsidRDefault="00D64076">
      <w:pPr>
        <w:pStyle w:val="Bodytext10"/>
        <w:numPr>
          <w:ilvl w:val="0"/>
          <w:numId w:val="3"/>
        </w:numPr>
        <w:tabs>
          <w:tab w:val="left" w:pos="992"/>
        </w:tabs>
        <w:spacing w:after="80" w:line="240" w:lineRule="auto"/>
        <w:ind w:left="0" w:firstLine="600"/>
      </w:pPr>
      <w:bookmarkStart w:id="15" w:name="bookmark46"/>
      <w:bookmarkEnd w:id="15"/>
      <w:r>
        <w:t>Ручка для перенесення</w:t>
      </w:r>
    </w:p>
    <w:p w14:paraId="1F22AD5C" w14:textId="02044F1B" w:rsidR="00AC6548" w:rsidRPr="00846343" w:rsidRDefault="00D64076">
      <w:pPr>
        <w:pStyle w:val="Bodytext10"/>
        <w:numPr>
          <w:ilvl w:val="0"/>
          <w:numId w:val="3"/>
        </w:numPr>
        <w:tabs>
          <w:tab w:val="left" w:pos="992"/>
        </w:tabs>
        <w:spacing w:after="80" w:line="240" w:lineRule="auto"/>
        <w:ind w:left="0" w:firstLine="600"/>
      </w:pPr>
      <w:bookmarkStart w:id="16" w:name="bookmark47"/>
      <w:bookmarkEnd w:id="16"/>
      <w:r>
        <w:t>Кришка паливного баку</w:t>
      </w:r>
    </w:p>
    <w:p w14:paraId="106168C8" w14:textId="7076EBAD" w:rsidR="00AC6548" w:rsidRPr="00846343" w:rsidRDefault="00D64076">
      <w:pPr>
        <w:pStyle w:val="Bodytext10"/>
        <w:numPr>
          <w:ilvl w:val="0"/>
          <w:numId w:val="3"/>
        </w:numPr>
        <w:tabs>
          <w:tab w:val="left" w:pos="992"/>
        </w:tabs>
        <w:spacing w:after="80" w:line="240" w:lineRule="auto"/>
        <w:ind w:left="0" w:firstLine="600"/>
      </w:pPr>
      <w:bookmarkStart w:id="17" w:name="bookmark48"/>
      <w:bookmarkEnd w:id="17"/>
      <w:r>
        <w:t>Панель управління</w:t>
      </w:r>
    </w:p>
    <w:p w14:paraId="03FD89A4" w14:textId="50638FEF" w:rsidR="00AC6548" w:rsidRPr="00846343" w:rsidRDefault="008A5F67">
      <w:pPr>
        <w:pStyle w:val="Bodytext10"/>
        <w:numPr>
          <w:ilvl w:val="0"/>
          <w:numId w:val="3"/>
        </w:numPr>
        <w:tabs>
          <w:tab w:val="left" w:pos="992"/>
        </w:tabs>
        <w:spacing w:after="80" w:line="240" w:lineRule="auto"/>
        <w:ind w:left="0" w:firstLine="600"/>
      </w:pPr>
      <w:bookmarkStart w:id="18" w:name="bookmark49"/>
      <w:bookmarkEnd w:id="18"/>
      <w:r w:rsidRPr="00846343">
        <w:t>Ручний стартер</w:t>
      </w:r>
    </w:p>
    <w:p w14:paraId="309608E8" w14:textId="1D86A2E4" w:rsidR="00AC6548" w:rsidRPr="00846343" w:rsidRDefault="00D64076">
      <w:pPr>
        <w:pStyle w:val="Bodytext10"/>
        <w:numPr>
          <w:ilvl w:val="0"/>
          <w:numId w:val="3"/>
        </w:numPr>
        <w:tabs>
          <w:tab w:val="left" w:pos="992"/>
        </w:tabs>
        <w:spacing w:after="80" w:line="240" w:lineRule="auto"/>
        <w:ind w:left="0" w:firstLine="600"/>
      </w:pPr>
      <w:bookmarkStart w:id="19" w:name="bookmark50"/>
      <w:bookmarkEnd w:id="19"/>
      <w:r>
        <w:t>Кришка маслозаливної горловини</w:t>
      </w:r>
    </w:p>
    <w:p w14:paraId="06E08C31" w14:textId="77777777" w:rsidR="00AC6548" w:rsidRPr="00846343" w:rsidRDefault="008A5F67">
      <w:pPr>
        <w:pStyle w:val="Bodytext10"/>
        <w:numPr>
          <w:ilvl w:val="0"/>
          <w:numId w:val="3"/>
        </w:numPr>
        <w:tabs>
          <w:tab w:val="left" w:pos="992"/>
        </w:tabs>
        <w:spacing w:after="80" w:line="240" w:lineRule="auto"/>
        <w:ind w:left="0" w:firstLine="600"/>
        <w:jc w:val="both"/>
      </w:pPr>
      <w:bookmarkStart w:id="20" w:name="bookmark51"/>
      <w:bookmarkEnd w:id="20"/>
      <w:proofErr w:type="spellStart"/>
      <w:r w:rsidRPr="00846343">
        <w:t>жалюзі</w:t>
      </w:r>
      <w:proofErr w:type="spellEnd"/>
    </w:p>
    <w:p w14:paraId="6F6EFA75" w14:textId="08B41C0B" w:rsidR="00AC6548" w:rsidRPr="00846343" w:rsidRDefault="00D64076">
      <w:pPr>
        <w:pStyle w:val="Bodytext10"/>
        <w:numPr>
          <w:ilvl w:val="0"/>
          <w:numId w:val="3"/>
        </w:numPr>
        <w:tabs>
          <w:tab w:val="left" w:pos="992"/>
        </w:tabs>
        <w:spacing w:after="80" w:line="240" w:lineRule="auto"/>
        <w:ind w:left="0" w:firstLine="600"/>
        <w:jc w:val="both"/>
      </w:pPr>
      <w:bookmarkStart w:id="21" w:name="bookmark52"/>
      <w:bookmarkEnd w:id="21"/>
      <w:r>
        <w:t>Глушник</w:t>
      </w:r>
    </w:p>
    <w:p w14:paraId="0F8B3F5C" w14:textId="3481095B" w:rsidR="00AC6548" w:rsidRPr="00846343" w:rsidRDefault="00D64076">
      <w:pPr>
        <w:pStyle w:val="Bodytext10"/>
        <w:numPr>
          <w:ilvl w:val="0"/>
          <w:numId w:val="3"/>
        </w:numPr>
        <w:tabs>
          <w:tab w:val="left" w:pos="992"/>
        </w:tabs>
        <w:spacing w:after="80" w:line="240" w:lineRule="auto"/>
        <w:ind w:left="0" w:firstLine="600"/>
        <w:jc w:val="both"/>
      </w:pPr>
      <w:bookmarkStart w:id="22" w:name="bookmark53"/>
      <w:bookmarkEnd w:id="22"/>
      <w:r>
        <w:t>Кришка свічки запалювання</w:t>
      </w:r>
      <w:r w:rsidR="008A5F67" w:rsidRPr="00846343">
        <w:br w:type="page"/>
      </w:r>
    </w:p>
    <w:p w14:paraId="6C0A72C7" w14:textId="1FD882F5" w:rsidR="00AC6548" w:rsidRPr="00846343" w:rsidRDefault="00D64076">
      <w:pPr>
        <w:pStyle w:val="Heading310"/>
        <w:keepNext/>
        <w:keepLines/>
        <w:numPr>
          <w:ilvl w:val="1"/>
          <w:numId w:val="2"/>
        </w:numPr>
        <w:tabs>
          <w:tab w:val="left" w:pos="464"/>
        </w:tabs>
        <w:spacing w:after="220"/>
      </w:pPr>
      <w:bookmarkStart w:id="23" w:name="bookmark56"/>
      <w:bookmarkEnd w:id="23"/>
      <w:r>
        <w:lastRenderedPageBreak/>
        <w:t>Панель управління</w:t>
      </w:r>
    </w:p>
    <w:p w14:paraId="67E22BA2" w14:textId="4A63D041" w:rsidR="00AC6548" w:rsidRPr="00846343" w:rsidRDefault="00D64076">
      <w:pPr>
        <w:pStyle w:val="Bodytext10"/>
        <w:spacing w:after="0" w:line="240" w:lineRule="auto"/>
        <w:ind w:left="0" w:firstLine="200"/>
      </w:pPr>
      <w:r w:rsidRPr="00846343">
        <w:rPr>
          <w:noProof/>
        </w:rPr>
        <mc:AlternateContent>
          <mc:Choice Requires="wps">
            <w:drawing>
              <wp:anchor distT="0" distB="0" distL="0" distR="0" simplePos="0" relativeHeight="251676672" behindDoc="0" locked="0" layoutInCell="1" allowOverlap="1" wp14:anchorId="4AB68764" wp14:editId="0CB12A4C">
                <wp:simplePos x="0" y="0"/>
                <wp:positionH relativeFrom="page">
                  <wp:posOffset>571500</wp:posOffset>
                </wp:positionH>
                <wp:positionV relativeFrom="paragraph">
                  <wp:posOffset>1969770</wp:posOffset>
                </wp:positionV>
                <wp:extent cx="1198033" cy="158750"/>
                <wp:effectExtent l="0" t="0" r="0" b="0"/>
                <wp:wrapNone/>
                <wp:docPr id="43" name="Shape 43"/>
                <wp:cNvGraphicFramePr/>
                <a:graphic xmlns:a="http://schemas.openxmlformats.org/drawingml/2006/main">
                  <a:graphicData uri="http://schemas.microsoft.com/office/word/2010/wordprocessingShape">
                    <wps:wsp>
                      <wps:cNvSpPr txBox="1"/>
                      <wps:spPr>
                        <a:xfrm>
                          <a:off x="0" y="0"/>
                          <a:ext cx="1198033" cy="158750"/>
                        </a:xfrm>
                        <a:prstGeom prst="rect">
                          <a:avLst/>
                        </a:prstGeom>
                        <a:noFill/>
                      </wps:spPr>
                      <wps:txbx>
                        <w:txbxContent>
                          <w:p w14:paraId="09CFE94F" w14:textId="154D0574" w:rsidR="00AC6548" w:rsidRDefault="00D64076">
                            <w:pPr>
                              <w:pStyle w:val="Picturecaption10"/>
                              <w:jc w:val="left"/>
                              <w:rPr>
                                <w:sz w:val="20"/>
                                <w:szCs w:val="20"/>
                              </w:rPr>
                            </w:pPr>
                            <w:r>
                              <w:rPr>
                                <w:b w:val="0"/>
                                <w:bCs w:val="0"/>
                                <w:sz w:val="20"/>
                                <w:szCs w:val="20"/>
                              </w:rPr>
                              <w:t>Електричний старт</w:t>
                            </w:r>
                          </w:p>
                        </w:txbxContent>
                      </wps:txbx>
                      <wps:bodyPr wrap="square" lIns="0" tIns="0" rIns="0" bIns="0">
                        <a:noAutofit/>
                      </wps:bodyPr>
                    </wps:wsp>
                  </a:graphicData>
                </a:graphic>
                <wp14:sizeRelH relativeFrom="margin">
                  <wp14:pctWidth>0</wp14:pctWidth>
                </wp14:sizeRelH>
              </wp:anchor>
            </w:drawing>
          </mc:Choice>
          <mc:Fallback>
            <w:pict>
              <v:shapetype w14:anchorId="4AB68764" id="_x0000_t202" coordsize="21600,21600" o:spt="202" path="m,l,21600r21600,l21600,xe">
                <v:stroke joinstyle="miter"/>
                <v:path gradientshapeok="t" o:connecttype="rect"/>
              </v:shapetype>
              <v:shape id="Shape 43" o:spid="_x0000_s1026" type="#_x0000_t202" style="position:absolute;left:0;text-align:left;margin-left:45pt;margin-top:155.1pt;width:94.35pt;height:12.5pt;z-index:25167667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" filled="f" stroked="f">
                <v:textbox inset="0,0,0,0">
                  <w:txbxContent>
                    <w:p w14:paraId="09CFE94F" w14:textId="154D0574" w:rsidR="00AC6548" w:rsidRDefault="00D64076">
                      <w:pPr>
                        <w:pStyle w:val="Picturecaption10"/>
                        <w:jc w:val="left"/>
                        <w:rPr>
                          <w:sz w:val="20"/>
                          <w:szCs w:val="20"/>
                        </w:rPr>
                      </w:pPr>
                      <w:r>
                        <w:rPr>
                          <w:b w:val="0"/>
                          <w:bCs w:val="0"/>
                          <w:sz w:val="20"/>
                          <w:szCs w:val="20"/>
                        </w:rPr>
                        <w:t>Електричний старт</w:t>
                      </w:r>
                    </w:p>
                  </w:txbxContent>
                </v:textbox>
                <w10:wrap anchorx="page"/>
              </v:shape>
            </w:pict>
          </mc:Fallback>
        </mc:AlternateContent>
      </w:r>
      <w:r>
        <w:t>Ручний запуск</w:t>
      </w:r>
    </w:p>
    <w:p w14:paraId="6AB0E30E" w14:textId="79298F1A" w:rsidR="00AC6548" w:rsidRPr="00846343" w:rsidRDefault="008A5F67">
      <w:pPr>
        <w:spacing w:line="1" w:lineRule="exact"/>
      </w:pPr>
      <w:r w:rsidRPr="00846343">
        <w:rPr>
          <w:noProof/>
        </w:rPr>
        <mc:AlternateContent>
          <mc:Choice Requires="wps">
            <w:drawing>
              <wp:anchor distT="0" distB="3136265" distL="0" distR="0" simplePos="0" relativeHeight="251644928" behindDoc="0" locked="0" layoutInCell="1" allowOverlap="1" wp14:anchorId="13A09B57" wp14:editId="1374075E">
                <wp:simplePos x="0" y="0"/>
                <wp:positionH relativeFrom="page">
                  <wp:posOffset>1337310</wp:posOffset>
                </wp:positionH>
                <wp:positionV relativeFrom="paragraph">
                  <wp:posOffset>0</wp:posOffset>
                </wp:positionV>
                <wp:extent cx="1121410" cy="58547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121410" cy="585470"/>
                        </a:xfrm>
                        <a:prstGeom prst="rect">
                          <a:avLst/>
                        </a:prstGeom>
                        <a:noFill/>
                      </wps:spPr>
                      <wps:txbx>
                        <w:txbxContent>
                          <w:tbl>
                            <w:tblPr>
                              <w:tblW w:w="0" w:type="auto"/>
                              <w:tblLayout w:type="fixed"/>
                              <w:tblCellMar>
                                <w:left w:w="10" w:type="dxa"/>
                                <w:right w:w="10" w:type="dxa"/>
                              </w:tblCellMar>
                              <w:tblLook w:val="04A0" w:firstRow="1" w:lastRow="0" w:firstColumn="1" w:lastColumn="0" w:noHBand="0" w:noVBand="1"/>
                            </w:tblPr>
                            <w:tblGrid>
                              <w:gridCol w:w="370"/>
                              <w:gridCol w:w="509"/>
                              <w:gridCol w:w="336"/>
                              <w:gridCol w:w="360"/>
                              <w:gridCol w:w="192"/>
                            </w:tblGrid>
                            <w:tr w:rsidR="00AC6548" w14:paraId="65E59604" w14:textId="77777777">
                              <w:trPr>
                                <w:trHeight w:hRule="exact" w:val="254"/>
                                <w:tblHeader/>
                              </w:trPr>
                              <w:tc>
                                <w:tcPr>
                                  <w:tcW w:w="370" w:type="dxa"/>
                                  <w:shd w:val="clear" w:color="auto" w:fill="FFFFFF"/>
                                </w:tcPr>
                                <w:p w14:paraId="310642C9" w14:textId="77777777" w:rsidR="00AC6548" w:rsidRDefault="00AC6548">
                                  <w:pPr>
                                    <w:rPr>
                                      <w:sz w:val="10"/>
                                      <w:szCs w:val="10"/>
                                    </w:rPr>
                                  </w:pPr>
                                </w:p>
                              </w:tc>
                              <w:tc>
                                <w:tcPr>
                                  <w:tcW w:w="509" w:type="dxa"/>
                                  <w:tcBorders>
                                    <w:left w:val="single" w:sz="4" w:space="0" w:color="auto"/>
                                  </w:tcBorders>
                                  <w:shd w:val="clear" w:color="auto" w:fill="FFFFFF"/>
                                </w:tcPr>
                                <w:p w14:paraId="583CEC7D" w14:textId="77777777" w:rsidR="00AC6548" w:rsidRDefault="008A5F67">
                                  <w:pPr>
                                    <w:pStyle w:val="Other10"/>
                                    <w:spacing w:after="0" w:line="240" w:lineRule="auto"/>
                                    <w:ind w:left="0" w:firstLine="0"/>
                                    <w:rPr>
                                      <w:sz w:val="30"/>
                                      <w:szCs w:val="30"/>
                                    </w:rPr>
                                  </w:pPr>
                                  <w:r>
                                    <w:rPr>
                                      <w:sz w:val="30"/>
                                      <w:szCs w:val="30"/>
                                    </w:rPr>
                                    <w:t>9 г</w:t>
                                  </w:r>
                                </w:p>
                              </w:tc>
                              <w:tc>
                                <w:tcPr>
                                  <w:tcW w:w="336" w:type="dxa"/>
                                  <w:tcBorders>
                                    <w:left w:val="single" w:sz="4" w:space="0" w:color="auto"/>
                                  </w:tcBorders>
                                  <w:shd w:val="clear" w:color="auto" w:fill="FFFFFF"/>
                                </w:tcPr>
                                <w:p w14:paraId="34495E96" w14:textId="77777777" w:rsidR="00AC6548" w:rsidRDefault="008A5F67">
                                  <w:pPr>
                                    <w:pStyle w:val="Other10"/>
                                    <w:spacing w:after="0" w:line="240" w:lineRule="auto"/>
                                    <w:ind w:left="0" w:firstLine="200"/>
                                    <w:rPr>
                                      <w:sz w:val="30"/>
                                      <w:szCs w:val="30"/>
                                    </w:rPr>
                                  </w:pPr>
                                  <w:r>
                                    <w:rPr>
                                      <w:sz w:val="30"/>
                                      <w:szCs w:val="30"/>
                                    </w:rPr>
                                    <w:t>і</w:t>
                                  </w:r>
                                </w:p>
                              </w:tc>
                              <w:tc>
                                <w:tcPr>
                                  <w:tcW w:w="360" w:type="dxa"/>
                                  <w:tcBorders>
                                    <w:left w:val="single" w:sz="4" w:space="0" w:color="auto"/>
                                  </w:tcBorders>
                                  <w:shd w:val="clear" w:color="auto" w:fill="FFFFFF"/>
                                </w:tcPr>
                                <w:p w14:paraId="7DBE7EE6" w14:textId="77777777" w:rsidR="00AC6548" w:rsidRDefault="00AC6548">
                                  <w:pPr>
                                    <w:rPr>
                                      <w:sz w:val="10"/>
                                      <w:szCs w:val="10"/>
                                    </w:rPr>
                                  </w:pPr>
                                </w:p>
                              </w:tc>
                              <w:tc>
                                <w:tcPr>
                                  <w:tcW w:w="192" w:type="dxa"/>
                                  <w:tcBorders>
                                    <w:left w:val="single" w:sz="4" w:space="0" w:color="auto"/>
                                  </w:tcBorders>
                                  <w:shd w:val="clear" w:color="auto" w:fill="FFFFFF"/>
                                </w:tcPr>
                                <w:p w14:paraId="101738AA" w14:textId="77777777" w:rsidR="00AC6548" w:rsidRDefault="00AC6548">
                                  <w:pPr>
                                    <w:rPr>
                                      <w:sz w:val="10"/>
                                      <w:szCs w:val="10"/>
                                    </w:rPr>
                                  </w:pPr>
                                </w:p>
                              </w:tc>
                            </w:tr>
                            <w:tr w:rsidR="00AC6548" w14:paraId="55D1EDB4" w14:textId="77777777">
                              <w:trPr>
                                <w:trHeight w:hRule="exact" w:val="336"/>
                              </w:trPr>
                              <w:tc>
                                <w:tcPr>
                                  <w:tcW w:w="370" w:type="dxa"/>
                                  <w:tcBorders>
                                    <w:top w:val="single" w:sz="4" w:space="0" w:color="auto"/>
                                  </w:tcBorders>
                                  <w:shd w:val="clear" w:color="auto" w:fill="FFFFFF"/>
                                </w:tcPr>
                                <w:p w14:paraId="33B90380" w14:textId="77777777" w:rsidR="00AC6548" w:rsidRDefault="00AC6548">
                                  <w:pPr>
                                    <w:rPr>
                                      <w:sz w:val="10"/>
                                      <w:szCs w:val="10"/>
                                    </w:rPr>
                                  </w:pPr>
                                </w:p>
                              </w:tc>
                              <w:tc>
                                <w:tcPr>
                                  <w:tcW w:w="509" w:type="dxa"/>
                                  <w:tcBorders>
                                    <w:top w:val="single" w:sz="4" w:space="0" w:color="auto"/>
                                    <w:left w:val="single" w:sz="4" w:space="0" w:color="auto"/>
                                  </w:tcBorders>
                                  <w:shd w:val="clear" w:color="auto" w:fill="FFFFFF"/>
                                </w:tcPr>
                                <w:p w14:paraId="5BC81C7E" w14:textId="77777777" w:rsidR="00AC6548" w:rsidRDefault="00AC6548">
                                  <w:pPr>
                                    <w:rPr>
                                      <w:sz w:val="10"/>
                                      <w:szCs w:val="10"/>
                                    </w:rPr>
                                  </w:pPr>
                                </w:p>
                              </w:tc>
                              <w:tc>
                                <w:tcPr>
                                  <w:tcW w:w="336" w:type="dxa"/>
                                  <w:tcBorders>
                                    <w:top w:val="single" w:sz="4" w:space="0" w:color="auto"/>
                                    <w:left w:val="single" w:sz="4" w:space="0" w:color="auto"/>
                                  </w:tcBorders>
                                  <w:shd w:val="clear" w:color="auto" w:fill="FFFFFF"/>
                                </w:tcPr>
                                <w:p w14:paraId="26F9E332" w14:textId="77777777" w:rsidR="00AC6548" w:rsidRDefault="00AC6548">
                                  <w:pPr>
                                    <w:rPr>
                                      <w:sz w:val="10"/>
                                      <w:szCs w:val="10"/>
                                    </w:rPr>
                                  </w:pPr>
                                </w:p>
                              </w:tc>
                              <w:tc>
                                <w:tcPr>
                                  <w:tcW w:w="360" w:type="dxa"/>
                                  <w:tcBorders>
                                    <w:top w:val="single" w:sz="4" w:space="0" w:color="auto"/>
                                    <w:left w:val="single" w:sz="4" w:space="0" w:color="auto"/>
                                  </w:tcBorders>
                                  <w:shd w:val="clear" w:color="auto" w:fill="FFFFFF"/>
                                  <w:vAlign w:val="bottom"/>
                                </w:tcPr>
                                <w:p w14:paraId="5B8DAB56" w14:textId="77777777" w:rsidR="00AC6548" w:rsidRDefault="008A5F67">
                                  <w:pPr>
                                    <w:pStyle w:val="Other10"/>
                                    <w:spacing w:after="0" w:line="240" w:lineRule="auto"/>
                                    <w:ind w:left="0" w:firstLine="0"/>
                                    <w:rPr>
                                      <w:sz w:val="8"/>
                                      <w:szCs w:val="8"/>
                                    </w:rPr>
                                  </w:pPr>
                                  <w:proofErr w:type="spellStart"/>
                                  <w:r>
                                    <w:rPr>
                                      <w:smallCaps/>
                                      <w:sz w:val="8"/>
                                      <w:szCs w:val="8"/>
                                    </w:rPr>
                                    <w:t>mt y</w:t>
                                  </w:r>
                                  <w:proofErr w:type="spellEnd"/>
                                </w:p>
                              </w:tc>
                              <w:tc>
                                <w:tcPr>
                                  <w:tcW w:w="192" w:type="dxa"/>
                                  <w:tcBorders>
                                    <w:top w:val="single" w:sz="4" w:space="0" w:color="auto"/>
                                    <w:left w:val="single" w:sz="4" w:space="0" w:color="auto"/>
                                  </w:tcBorders>
                                  <w:shd w:val="clear" w:color="auto" w:fill="FFFFFF"/>
                                </w:tcPr>
                                <w:p w14:paraId="64F2E898" w14:textId="77777777" w:rsidR="00AC6548" w:rsidRDefault="00AC6548">
                                  <w:pPr>
                                    <w:rPr>
                                      <w:sz w:val="10"/>
                                      <w:szCs w:val="10"/>
                                    </w:rPr>
                                  </w:pPr>
                                </w:p>
                              </w:tc>
                            </w:tr>
                            <w:tr w:rsidR="00AC6548" w14:paraId="261459FC" w14:textId="77777777">
                              <w:trPr>
                                <w:trHeight w:hRule="exact" w:val="331"/>
                              </w:trPr>
                              <w:tc>
                                <w:tcPr>
                                  <w:tcW w:w="370" w:type="dxa"/>
                                  <w:tcBorders>
                                    <w:top w:val="single" w:sz="4" w:space="0" w:color="auto"/>
                                    <w:bottom w:val="single" w:sz="4" w:space="0" w:color="auto"/>
                                  </w:tcBorders>
                                  <w:shd w:val="clear" w:color="auto" w:fill="FFFFFF"/>
                                </w:tcPr>
                                <w:p w14:paraId="7198EE1A" w14:textId="77777777" w:rsidR="00AC6548" w:rsidRDefault="008A5F67">
                                  <w:pPr>
                                    <w:pStyle w:val="Other10"/>
                                    <w:spacing w:after="0" w:line="240" w:lineRule="auto"/>
                                    <w:ind w:left="0" w:firstLine="0"/>
                                    <w:rPr>
                                      <w:sz w:val="24"/>
                                      <w:szCs w:val="24"/>
                                    </w:rPr>
                                  </w:pPr>
                                  <w:proofErr w:type="spellStart"/>
                                  <w:r>
                                    <w:rPr>
                                      <w:sz w:val="24"/>
                                      <w:szCs w:val="24"/>
                                    </w:rPr>
                                    <w:t>ох</w:t>
                                  </w:r>
                                  <w:proofErr w:type="spellEnd"/>
                                </w:p>
                              </w:tc>
                              <w:tc>
                                <w:tcPr>
                                  <w:tcW w:w="845" w:type="dxa"/>
                                  <w:gridSpan w:val="2"/>
                                  <w:tcBorders>
                                    <w:top w:val="single" w:sz="4" w:space="0" w:color="auto"/>
                                    <w:left w:val="single" w:sz="4" w:space="0" w:color="auto"/>
                                    <w:bottom w:val="single" w:sz="4" w:space="0" w:color="auto"/>
                                  </w:tcBorders>
                                  <w:shd w:val="clear" w:color="auto" w:fill="FFFFFF"/>
                                </w:tcPr>
                                <w:p w14:paraId="12F341E0" w14:textId="77777777" w:rsidR="00AC6548" w:rsidRDefault="008A5F67">
                                  <w:pPr>
                                    <w:pStyle w:val="Other10"/>
                                    <w:spacing w:after="0" w:line="240" w:lineRule="auto"/>
                                    <w:ind w:left="0" w:firstLine="0"/>
                                    <w:rPr>
                                      <w:sz w:val="34"/>
                                      <w:szCs w:val="34"/>
                                    </w:rPr>
                                  </w:pPr>
                                  <w:r>
                                    <w:rPr>
                                      <w:rFonts w:ascii="SimSun" w:eastAsia="SimSun" w:hAnsi="SimSun" w:cs="SimSun"/>
                                      <w:sz w:val="34"/>
                                      <w:szCs w:val="34"/>
                                      <w:lang w:val="zh-TW" w:eastAsia="zh-TW" w:bidi="zh-TW"/>
                                    </w:rPr>
                                    <w:t>虹4</w:t>
                                  </w:r>
                                </w:p>
                              </w:tc>
                              <w:tc>
                                <w:tcPr>
                                  <w:tcW w:w="360" w:type="dxa"/>
                                  <w:tcBorders>
                                    <w:left w:val="single" w:sz="4" w:space="0" w:color="auto"/>
                                  </w:tcBorders>
                                  <w:shd w:val="clear" w:color="auto" w:fill="FFFFFF"/>
                                </w:tcPr>
                                <w:p w14:paraId="1932ED8B" w14:textId="77777777" w:rsidR="00AC6548" w:rsidRDefault="00AC6548">
                                  <w:pPr>
                                    <w:rPr>
                                      <w:sz w:val="10"/>
                                      <w:szCs w:val="10"/>
                                    </w:rPr>
                                  </w:pPr>
                                </w:p>
                              </w:tc>
                              <w:tc>
                                <w:tcPr>
                                  <w:tcW w:w="192" w:type="dxa"/>
                                  <w:tcBorders>
                                    <w:left w:val="single" w:sz="4" w:space="0" w:color="auto"/>
                                  </w:tcBorders>
                                  <w:shd w:val="clear" w:color="auto" w:fill="FFFFFF"/>
                                </w:tcPr>
                                <w:p w14:paraId="51CFA5B1" w14:textId="77777777" w:rsidR="00AC6548" w:rsidRDefault="008A5F67">
                                  <w:pPr>
                                    <w:pStyle w:val="Other10"/>
                                    <w:spacing w:after="0" w:line="240" w:lineRule="auto"/>
                                    <w:ind w:left="-40" w:firstLine="0"/>
                                    <w:jc w:val="center"/>
                                    <w:rPr>
                                      <w:sz w:val="46"/>
                                      <w:szCs w:val="46"/>
                                    </w:rPr>
                                  </w:pPr>
                                  <w:r>
                                    <w:rPr>
                                      <w:sz w:val="46"/>
                                      <w:szCs w:val="46"/>
                                    </w:rPr>
                                    <w:t>Дж</w:t>
                                  </w:r>
                                </w:p>
                              </w:tc>
                            </w:tr>
                          </w:tbl>
                          <w:p w14:paraId="75CCD47D" w14:textId="77777777" w:rsidR="00AC6548" w:rsidRDefault="00AC6548">
                            <w:pPr>
                              <w:spacing w:line="1" w:lineRule="exact"/>
                            </w:pPr>
                          </w:p>
                        </w:txbxContent>
                      </wps:txbx>
                      <wps:bodyPr lIns="0" tIns="0" rIns="0" bIns="0">
                        <a:noAutofit/>
                      </wps:bodyPr>
                    </wps:wsp>
                  </a:graphicData>
                </a:graphic>
              </wp:anchor>
            </w:drawing>
          </mc:Choice>
          <mc:Fallback>
            <w:pict>
              <v:shapetype w14:anchorId="13A09B57" id="_x0000_t202" coordsize="21600,21600" o:spt="202" path="m,l,21600r21600,l21600,xe">
                <v:stroke joinstyle="miter"/>
                <v:path gradientshapeok="t" o:connecttype="rect"/>
              </v:shapetype>
              <v:shape id="Shape 35" o:spid="_x0000_s1027" type="#_x0000_t202" style="position:absolute;margin-left:105.3pt;margin-top:0;width:88.3pt;height:46.1pt;z-index:251644928;visibility:visible;mso-wrap-style:square;mso-wrap-distance-left:0;mso-wrap-distance-top:0;mso-wrap-distance-right:0;mso-wrap-distance-bottom:24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" filled="f" stroked="f">
                <v:textbox inset="0,0,0,0">
                  <w:txbxContent>
                    <w:tbl>
                      <w:tblPr>
                        <w:tblW w:w="0" w:type="auto"/>
                        <w:tblLayout w:type="fixed"/>
                        <w:tblCellMar>
                          <w:left w:w="10" w:type="dxa"/>
                          <w:right w:w="10" w:type="dxa"/>
                        </w:tblCellMar>
                        <w:tblLook w:val="04A0" w:firstRow="1" w:lastRow="0" w:firstColumn="1" w:lastColumn="0" w:noHBand="0" w:noVBand="1"/>
                      </w:tblPr>
                      <w:tblGrid>
                        <w:gridCol w:w="370"/>
                        <w:gridCol w:w="509"/>
                        <w:gridCol w:w="336"/>
                        <w:gridCol w:w="360"/>
                        <w:gridCol w:w="192"/>
                      </w:tblGrid>
                      <w:tr w:rsidR="00AC6548" w14:paraId="65E59604" w14:textId="77777777">
                        <w:trPr>
                          <w:trHeight w:hRule="exact" w:val="254"/>
                          <w:tblHeader/>
                        </w:trPr>
                        <w:tc>
                          <w:tcPr>
                            <w:tcW w:w="370" w:type="dxa"/>
                            <w:shd w:val="clear" w:color="auto" w:fill="FFFFFF"/>
                          </w:tcPr>
                          <w:p w14:paraId="310642C9" w14:textId="77777777" w:rsidR="00AC6548" w:rsidRDefault="00AC6548">
                            <w:pPr>
                              <w:rPr>
                                <w:sz w:val="10"/>
                                <w:szCs w:val="10"/>
                              </w:rPr>
                            </w:pPr>
                          </w:p>
                        </w:tc>
                        <w:tc>
                          <w:tcPr>
                            <w:tcW w:w="509" w:type="dxa"/>
                            <w:tcBorders>
                              <w:left w:val="single" w:sz="4" w:space="0" w:color="auto"/>
                            </w:tcBorders>
                            <w:shd w:val="clear" w:color="auto" w:fill="FFFFFF"/>
                          </w:tcPr>
                          <w:p w14:paraId="583CEC7D" w14:textId="77777777" w:rsidR="00AC6548" w:rsidRDefault="008A5F67">
                            <w:pPr>
                              <w:pStyle w:val="Other10"/>
                              <w:spacing w:after="0" w:line="240" w:lineRule="auto"/>
                              <w:ind w:left="0" w:firstLine="0"/>
                              <w:rPr>
                                <w:sz w:val="30"/>
                                <w:szCs w:val="30"/>
                              </w:rPr>
                            </w:pPr>
                            <w:r>
                              <w:rPr>
                                <w:sz w:val="30"/>
                                <w:szCs w:val="30"/>
                              </w:rPr>
                              <w:t>9 г</w:t>
                            </w:r>
                          </w:p>
                        </w:tc>
                        <w:tc>
                          <w:tcPr>
                            <w:tcW w:w="336" w:type="dxa"/>
                            <w:tcBorders>
                              <w:left w:val="single" w:sz="4" w:space="0" w:color="auto"/>
                            </w:tcBorders>
                            <w:shd w:val="clear" w:color="auto" w:fill="FFFFFF"/>
                          </w:tcPr>
                          <w:p w14:paraId="34495E96" w14:textId="77777777" w:rsidR="00AC6548" w:rsidRDefault="008A5F67">
                            <w:pPr>
                              <w:pStyle w:val="Other10"/>
                              <w:spacing w:after="0" w:line="240" w:lineRule="auto"/>
                              <w:ind w:left="0" w:firstLine="200"/>
                              <w:rPr>
                                <w:sz w:val="30"/>
                                <w:szCs w:val="30"/>
                              </w:rPr>
                            </w:pPr>
                            <w:r>
                              <w:rPr>
                                <w:sz w:val="30"/>
                                <w:szCs w:val="30"/>
                              </w:rPr>
                              <w:t>і</w:t>
                            </w:r>
                          </w:p>
                        </w:tc>
                        <w:tc>
                          <w:tcPr>
                            <w:tcW w:w="360" w:type="dxa"/>
                            <w:tcBorders>
                              <w:left w:val="single" w:sz="4" w:space="0" w:color="auto"/>
                            </w:tcBorders>
                            <w:shd w:val="clear" w:color="auto" w:fill="FFFFFF"/>
                          </w:tcPr>
                          <w:p w14:paraId="7DBE7EE6" w14:textId="77777777" w:rsidR="00AC6548" w:rsidRDefault="00AC6548">
                            <w:pPr>
                              <w:rPr>
                                <w:sz w:val="10"/>
                                <w:szCs w:val="10"/>
                              </w:rPr>
                            </w:pPr>
                          </w:p>
                        </w:tc>
                        <w:tc>
                          <w:tcPr>
                            <w:tcW w:w="192" w:type="dxa"/>
                            <w:tcBorders>
                              <w:left w:val="single" w:sz="4" w:space="0" w:color="auto"/>
                            </w:tcBorders>
                            <w:shd w:val="clear" w:color="auto" w:fill="FFFFFF"/>
                          </w:tcPr>
                          <w:p w14:paraId="101738AA" w14:textId="77777777" w:rsidR="00AC6548" w:rsidRDefault="00AC6548">
                            <w:pPr>
                              <w:rPr>
                                <w:sz w:val="10"/>
                                <w:szCs w:val="10"/>
                              </w:rPr>
                            </w:pPr>
                          </w:p>
                        </w:tc>
                      </w:tr>
                      <w:tr w:rsidR="00AC6548" w14:paraId="55D1EDB4" w14:textId="77777777">
                        <w:trPr>
                          <w:trHeight w:hRule="exact" w:val="336"/>
                        </w:trPr>
                        <w:tc>
                          <w:tcPr>
                            <w:tcW w:w="370" w:type="dxa"/>
                            <w:tcBorders>
                              <w:top w:val="single" w:sz="4" w:space="0" w:color="auto"/>
                            </w:tcBorders>
                            <w:shd w:val="clear" w:color="auto" w:fill="FFFFFF"/>
                          </w:tcPr>
                          <w:p w14:paraId="33B90380" w14:textId="77777777" w:rsidR="00AC6548" w:rsidRDefault="00AC6548">
                            <w:pPr>
                              <w:rPr>
                                <w:sz w:val="10"/>
                                <w:szCs w:val="10"/>
                              </w:rPr>
                            </w:pPr>
                          </w:p>
                        </w:tc>
                        <w:tc>
                          <w:tcPr>
                            <w:tcW w:w="509" w:type="dxa"/>
                            <w:tcBorders>
                              <w:top w:val="single" w:sz="4" w:space="0" w:color="auto"/>
                              <w:left w:val="single" w:sz="4" w:space="0" w:color="auto"/>
                            </w:tcBorders>
                            <w:shd w:val="clear" w:color="auto" w:fill="FFFFFF"/>
                          </w:tcPr>
                          <w:p w14:paraId="5BC81C7E" w14:textId="77777777" w:rsidR="00AC6548" w:rsidRDefault="00AC6548">
                            <w:pPr>
                              <w:rPr>
                                <w:sz w:val="10"/>
                                <w:szCs w:val="10"/>
                              </w:rPr>
                            </w:pPr>
                          </w:p>
                        </w:tc>
                        <w:tc>
                          <w:tcPr>
                            <w:tcW w:w="336" w:type="dxa"/>
                            <w:tcBorders>
                              <w:top w:val="single" w:sz="4" w:space="0" w:color="auto"/>
                              <w:left w:val="single" w:sz="4" w:space="0" w:color="auto"/>
                            </w:tcBorders>
                            <w:shd w:val="clear" w:color="auto" w:fill="FFFFFF"/>
                          </w:tcPr>
                          <w:p w14:paraId="26F9E332" w14:textId="77777777" w:rsidR="00AC6548" w:rsidRDefault="00AC6548">
                            <w:pPr>
                              <w:rPr>
                                <w:sz w:val="10"/>
                                <w:szCs w:val="10"/>
                              </w:rPr>
                            </w:pPr>
                          </w:p>
                        </w:tc>
                        <w:tc>
                          <w:tcPr>
                            <w:tcW w:w="360" w:type="dxa"/>
                            <w:tcBorders>
                              <w:top w:val="single" w:sz="4" w:space="0" w:color="auto"/>
                              <w:left w:val="single" w:sz="4" w:space="0" w:color="auto"/>
                            </w:tcBorders>
                            <w:shd w:val="clear" w:color="auto" w:fill="FFFFFF"/>
                            <w:vAlign w:val="bottom"/>
                          </w:tcPr>
                          <w:p w14:paraId="5B8DAB56" w14:textId="77777777" w:rsidR="00AC6548" w:rsidRDefault="008A5F67">
                            <w:pPr>
                              <w:pStyle w:val="Other10"/>
                              <w:spacing w:after="0" w:line="240" w:lineRule="auto"/>
                              <w:ind w:left="0" w:firstLine="0"/>
                              <w:rPr>
                                <w:sz w:val="8"/>
                                <w:szCs w:val="8"/>
                              </w:rPr>
                            </w:pPr>
                            <w:proofErr w:type="spellStart"/>
                            <w:r>
                              <w:rPr>
                                <w:smallCaps/>
                                <w:sz w:val="8"/>
                                <w:szCs w:val="8"/>
                              </w:rPr>
                              <w:t>mt y</w:t>
                            </w:r>
                            <w:proofErr w:type="spellEnd"/>
                          </w:p>
                        </w:tc>
                        <w:tc>
                          <w:tcPr>
                            <w:tcW w:w="192" w:type="dxa"/>
                            <w:tcBorders>
                              <w:top w:val="single" w:sz="4" w:space="0" w:color="auto"/>
                              <w:left w:val="single" w:sz="4" w:space="0" w:color="auto"/>
                            </w:tcBorders>
                            <w:shd w:val="clear" w:color="auto" w:fill="FFFFFF"/>
                          </w:tcPr>
                          <w:p w14:paraId="64F2E898" w14:textId="77777777" w:rsidR="00AC6548" w:rsidRDefault="00AC6548">
                            <w:pPr>
                              <w:rPr>
                                <w:sz w:val="10"/>
                                <w:szCs w:val="10"/>
                              </w:rPr>
                            </w:pPr>
                          </w:p>
                        </w:tc>
                      </w:tr>
                      <w:tr w:rsidR="00AC6548" w14:paraId="261459FC" w14:textId="77777777">
                        <w:trPr>
                          <w:trHeight w:hRule="exact" w:val="331"/>
                        </w:trPr>
                        <w:tc>
                          <w:tcPr>
                            <w:tcW w:w="370" w:type="dxa"/>
                            <w:tcBorders>
                              <w:top w:val="single" w:sz="4" w:space="0" w:color="auto"/>
                              <w:bottom w:val="single" w:sz="4" w:space="0" w:color="auto"/>
                            </w:tcBorders>
                            <w:shd w:val="clear" w:color="auto" w:fill="FFFFFF"/>
                          </w:tcPr>
                          <w:p w14:paraId="7198EE1A" w14:textId="77777777" w:rsidR="00AC6548" w:rsidRDefault="008A5F67">
                            <w:pPr>
                              <w:pStyle w:val="Other10"/>
                              <w:spacing w:after="0" w:line="240" w:lineRule="auto"/>
                              <w:ind w:left="0" w:firstLine="0"/>
                              <w:rPr>
                                <w:sz w:val="24"/>
                                <w:szCs w:val="24"/>
                              </w:rPr>
                            </w:pPr>
                            <w:proofErr w:type="spellStart"/>
                            <w:r>
                              <w:rPr>
                                <w:sz w:val="24"/>
                                <w:szCs w:val="24"/>
                              </w:rPr>
                              <w:t>ох</w:t>
                            </w:r>
                            <w:proofErr w:type="spellEnd"/>
                          </w:p>
                        </w:tc>
                        <w:tc>
                          <w:tcPr>
                            <w:tcW w:w="845" w:type="dxa"/>
                            <w:gridSpan w:val="2"/>
                            <w:tcBorders>
                              <w:top w:val="single" w:sz="4" w:space="0" w:color="auto"/>
                              <w:left w:val="single" w:sz="4" w:space="0" w:color="auto"/>
                              <w:bottom w:val="single" w:sz="4" w:space="0" w:color="auto"/>
                            </w:tcBorders>
                            <w:shd w:val="clear" w:color="auto" w:fill="FFFFFF"/>
                          </w:tcPr>
                          <w:p w14:paraId="12F341E0" w14:textId="77777777" w:rsidR="00AC6548" w:rsidRDefault="008A5F67">
                            <w:pPr>
                              <w:pStyle w:val="Other10"/>
                              <w:spacing w:after="0" w:line="240" w:lineRule="auto"/>
                              <w:ind w:left="0" w:firstLine="0"/>
                              <w:rPr>
                                <w:sz w:val="34"/>
                                <w:szCs w:val="34"/>
                              </w:rPr>
                            </w:pPr>
                            <w:r>
                              <w:rPr>
                                <w:rFonts w:ascii="SimSun" w:eastAsia="SimSun" w:hAnsi="SimSun" w:cs="SimSun"/>
                                <w:sz w:val="34"/>
                                <w:szCs w:val="34"/>
                                <w:lang w:val="zh-TW" w:eastAsia="zh-TW" w:bidi="zh-TW"/>
                              </w:rPr>
                              <w:t>虹4</w:t>
                            </w:r>
                          </w:p>
                        </w:tc>
                        <w:tc>
                          <w:tcPr>
                            <w:tcW w:w="360" w:type="dxa"/>
                            <w:tcBorders>
                              <w:left w:val="single" w:sz="4" w:space="0" w:color="auto"/>
                            </w:tcBorders>
                            <w:shd w:val="clear" w:color="auto" w:fill="FFFFFF"/>
                          </w:tcPr>
                          <w:p w14:paraId="1932ED8B" w14:textId="77777777" w:rsidR="00AC6548" w:rsidRDefault="00AC6548">
                            <w:pPr>
                              <w:rPr>
                                <w:sz w:val="10"/>
                                <w:szCs w:val="10"/>
                              </w:rPr>
                            </w:pPr>
                          </w:p>
                        </w:tc>
                        <w:tc>
                          <w:tcPr>
                            <w:tcW w:w="192" w:type="dxa"/>
                            <w:tcBorders>
                              <w:left w:val="single" w:sz="4" w:space="0" w:color="auto"/>
                            </w:tcBorders>
                            <w:shd w:val="clear" w:color="auto" w:fill="FFFFFF"/>
                          </w:tcPr>
                          <w:p w14:paraId="51CFA5B1" w14:textId="77777777" w:rsidR="00AC6548" w:rsidRDefault="008A5F67">
                            <w:pPr>
                              <w:pStyle w:val="Other10"/>
                              <w:spacing w:after="0" w:line="240" w:lineRule="auto"/>
                              <w:ind w:left="-40" w:firstLine="0"/>
                              <w:jc w:val="center"/>
                              <w:rPr>
                                <w:sz w:val="46"/>
                                <w:szCs w:val="46"/>
                              </w:rPr>
                            </w:pPr>
                            <w:r>
                              <w:rPr>
                                <w:sz w:val="46"/>
                                <w:szCs w:val="46"/>
                              </w:rPr>
                              <w:t>Дж</w:t>
                            </w:r>
                          </w:p>
                        </w:tc>
                      </w:tr>
                    </w:tbl>
                    <w:p w14:paraId="75CCD47D" w14:textId="77777777" w:rsidR="00AC6548" w:rsidRDefault="00AC6548">
                      <w:pPr>
                        <w:spacing w:line="1" w:lineRule="exact"/>
                      </w:pPr>
                    </w:p>
                  </w:txbxContent>
                </v:textbox>
                <w10:wrap type="topAndBottom" anchorx="page"/>
              </v:shape>
            </w:pict>
          </mc:Fallback>
        </mc:AlternateContent>
      </w:r>
      <w:r w:rsidRPr="00846343">
        <w:rPr>
          <w:noProof/>
        </w:rPr>
        <w:drawing>
          <wp:anchor distT="0" distB="3133725" distL="0" distR="0" simplePos="0" relativeHeight="251645952" behindDoc="0" locked="0" layoutInCell="1" allowOverlap="1" wp14:anchorId="654B5273" wp14:editId="15A6F38D">
            <wp:simplePos x="0" y="0"/>
            <wp:positionH relativeFrom="page">
              <wp:posOffset>2794000</wp:posOffset>
            </wp:positionH>
            <wp:positionV relativeFrom="paragraph">
              <wp:posOffset>0</wp:posOffset>
            </wp:positionV>
            <wp:extent cx="737870" cy="591185"/>
            <wp:effectExtent l="0" t="0" r="11430" b="5715"/>
            <wp:wrapTopAndBottom/>
            <wp:docPr id="37" name="Shape 37" descr="C:/Users/KUKUGJQ/AppData/Local/Temp/picturecompress_20211210162917/output_13.jpgoutput_13"/>
            <wp:cNvGraphicFramePr/>
            <a:graphic xmlns:a="http://schemas.openxmlformats.org/drawingml/2006/main">
              <a:graphicData uri="http://schemas.openxmlformats.org/drawingml/2006/picture">
                <pic:pic xmlns:pic="http://schemas.openxmlformats.org/drawingml/2006/picture">
                  <pic:nvPicPr>
                    <pic:cNvPr id="37" name="Shape 37" descr="C:/Users/KUKUGJQ/AppData/Local/Temp/picturecompress_20211210162917/output_13.jpgoutput_13"/>
                    <pic:cNvPicPr/>
                  </pic:nvPicPr>
                  <pic:blipFill>
                    <a:blip r:embed="rId25"/>
                    <a:stretch>
                      <a:fillRect/>
                    </a:stretch>
                  </pic:blipFill>
                  <pic:spPr>
                    <a:xfrm>
                      <a:off x="0" y="0"/>
                      <a:ext cx="737870" cy="591185"/>
                    </a:xfrm>
                    <a:prstGeom prst="rect">
                      <a:avLst/>
                    </a:prstGeom>
                  </pic:spPr>
                </pic:pic>
              </a:graphicData>
            </a:graphic>
          </wp:anchor>
        </w:drawing>
      </w:r>
      <w:r w:rsidRPr="00846343">
        <w:rPr>
          <w:noProof/>
        </w:rPr>
        <w:drawing>
          <wp:anchor distT="0" distB="3562985" distL="0" distR="0" simplePos="0" relativeHeight="251646976" behindDoc="0" locked="0" layoutInCell="1" allowOverlap="1" wp14:anchorId="40DA1FAB" wp14:editId="0AFDCCD9">
            <wp:simplePos x="0" y="0"/>
            <wp:positionH relativeFrom="page">
              <wp:posOffset>3531870</wp:posOffset>
            </wp:positionH>
            <wp:positionV relativeFrom="paragraph">
              <wp:posOffset>0</wp:posOffset>
            </wp:positionV>
            <wp:extent cx="103505" cy="158750"/>
            <wp:effectExtent l="0" t="0" r="10795" b="6350"/>
            <wp:wrapTopAndBottom/>
            <wp:docPr id="39" name="Shape 39" descr="C:/Users/KUKUGJQ/AppData/Local/Temp/picturecompress_20211210162917/output_14.pngoutput_14"/>
            <wp:cNvGraphicFramePr/>
            <a:graphic xmlns:a="http://schemas.openxmlformats.org/drawingml/2006/main">
              <a:graphicData uri="http://schemas.openxmlformats.org/drawingml/2006/picture">
                <pic:pic xmlns:pic="http://schemas.openxmlformats.org/drawingml/2006/picture">
                  <pic:nvPicPr>
                    <pic:cNvPr id="39" name="Shape 39" descr="C:/Users/KUKUGJQ/AppData/Local/Temp/picturecompress_20211210162917/output_14.pngoutput_14"/>
                    <pic:cNvPicPr/>
                  </pic:nvPicPr>
                  <pic:blipFill>
                    <a:blip r:embed="rId26"/>
                    <a:stretch>
                      <a:fillRect/>
                    </a:stretch>
                  </pic:blipFill>
                  <pic:spPr>
                    <a:xfrm>
                      <a:off x="0" y="0"/>
                      <a:ext cx="103505" cy="158750"/>
                    </a:xfrm>
                    <a:prstGeom prst="rect">
                      <a:avLst/>
                    </a:prstGeom>
                  </pic:spPr>
                </pic:pic>
              </a:graphicData>
            </a:graphic>
          </wp:anchor>
        </w:drawing>
      </w:r>
      <w:r w:rsidRPr="00846343">
        <w:rPr>
          <w:noProof/>
        </w:rPr>
        <w:drawing>
          <wp:anchor distT="0" distB="0" distL="469265" distR="0" simplePos="0" relativeHeight="251648000" behindDoc="0" locked="0" layoutInCell="1" allowOverlap="1" wp14:anchorId="45A85F9F" wp14:editId="332067FC">
            <wp:simplePos x="0" y="0"/>
            <wp:positionH relativeFrom="page">
              <wp:posOffset>1041400</wp:posOffset>
            </wp:positionH>
            <wp:positionV relativeFrom="paragraph">
              <wp:posOffset>0</wp:posOffset>
            </wp:positionV>
            <wp:extent cx="2590800" cy="3724910"/>
            <wp:effectExtent l="0" t="0" r="0" b="8890"/>
            <wp:wrapTopAndBottom/>
            <wp:docPr id="41" name="Shape 41" descr="C:/Users/KUKUGJQ/AppData/Local/Temp/picturecompress_20211210162917/output_15.jpgoutput_15"/>
            <wp:cNvGraphicFramePr/>
            <a:graphic xmlns:a="http://schemas.openxmlformats.org/drawingml/2006/main">
              <a:graphicData uri="http://schemas.openxmlformats.org/drawingml/2006/picture">
                <pic:pic xmlns:pic="http://schemas.openxmlformats.org/drawingml/2006/picture">
                  <pic:nvPicPr>
                    <pic:cNvPr id="41" name="Shape 41" descr="C:/Users/KUKUGJQ/AppData/Local/Temp/picturecompress_20211210162917/output_15.jpgoutput_15"/>
                    <pic:cNvPicPr/>
                  </pic:nvPicPr>
                  <pic:blipFill>
                    <a:blip r:embed="rId27"/>
                    <a:stretch>
                      <a:fillRect/>
                    </a:stretch>
                  </pic:blipFill>
                  <pic:spPr>
                    <a:xfrm>
                      <a:off x="0" y="0"/>
                      <a:ext cx="2590800" cy="3724910"/>
                    </a:xfrm>
                    <a:prstGeom prst="rect">
                      <a:avLst/>
                    </a:prstGeom>
                  </pic:spPr>
                </pic:pic>
              </a:graphicData>
            </a:graphic>
          </wp:anchor>
        </w:drawing>
      </w:r>
      <w:r w:rsidRPr="00846343">
        <w:rPr>
          <w:noProof/>
        </w:rPr>
        <mc:AlternateContent>
          <mc:Choice Requires="wps">
            <w:drawing>
              <wp:anchor distT="0" distB="0" distL="0" distR="0" simplePos="0" relativeHeight="251677696" behindDoc="0" locked="0" layoutInCell="1" allowOverlap="1" wp14:anchorId="3AEBF4EA" wp14:editId="091F7D05">
                <wp:simplePos x="0" y="0"/>
                <wp:positionH relativeFrom="page">
                  <wp:posOffset>2178050</wp:posOffset>
                </wp:positionH>
                <wp:positionV relativeFrom="paragraph">
                  <wp:posOffset>3557270</wp:posOffset>
                </wp:positionV>
                <wp:extent cx="338455" cy="152400"/>
                <wp:effectExtent l="0" t="0" r="0" b="0"/>
                <wp:wrapNone/>
                <wp:docPr id="45" name="Shape 45"/>
                <wp:cNvGraphicFramePr/>
                <a:graphic xmlns:a="http://schemas.openxmlformats.org/drawingml/2006/main">
                  <a:graphicData uri="http://schemas.microsoft.com/office/word/2010/wordprocessingShape">
                    <wps:wsp>
                      <wps:cNvSpPr txBox="1"/>
                      <wps:spPr>
                        <a:xfrm>
                          <a:off x="0" y="0"/>
                          <a:ext cx="338455" cy="152400"/>
                        </a:xfrm>
                        <a:prstGeom prst="rect">
                          <a:avLst/>
                        </a:prstGeom>
                        <a:noFill/>
                      </wps:spPr>
                      <wps:txbx>
                        <w:txbxContent>
                          <w:p w14:paraId="21A2C430" w14:textId="77777777" w:rsidR="00AC6548" w:rsidRDefault="008A5F67">
                            <w:pPr>
                              <w:pStyle w:val="Picturecaption10"/>
                              <w:jc w:val="left"/>
                            </w:pPr>
                            <w:r>
                              <w:rPr>
                                <w:rFonts w:ascii="SimSun" w:eastAsia="SimSun" w:hAnsi="SimSun" w:cs="SimSun"/>
                                <w:b w:val="0"/>
                                <w:bCs w:val="0"/>
                                <w:lang w:val="zh-TW" w:eastAsia="zh-TW" w:bidi="zh-TW"/>
                              </w:rPr>
                              <w:t>⑦©</w:t>
                            </w:r>
                          </w:p>
                        </w:txbxContent>
                      </wps:txbx>
                      <wps:bodyPr lIns="0" tIns="0" rIns="0" bIns="0">
                        <a:noAutofit/>
                      </wps:bodyPr>
                    </wps:wsp>
                  </a:graphicData>
                </a:graphic>
              </wp:anchor>
            </w:drawing>
          </mc:Choice>
          <mc:Fallback>
            <w:pict>
              <v:shape w14:anchorId="3AEBF4EA" id="Shape 45" o:spid="_x0000_s1028" type="#_x0000_t202" style="position:absolute;margin-left:171.5pt;margin-top:280.1pt;width:26.65pt;height:12pt;z-index:2516776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" filled="f" stroked="f">
                <v:textbox inset="0,0,0,0">
                  <w:txbxContent>
                    <w:p w14:paraId="21A2C430" w14:textId="77777777" w:rsidR="00AC6548" w:rsidRDefault="008A5F67">
                      <w:pPr>
                        <w:pStyle w:val="Picturecaption10"/>
                        <w:jc w:val="left"/>
                      </w:pPr>
                      <w:r>
                        <w:rPr>
                          <w:rFonts w:ascii="SimSun" w:eastAsia="SimSun" w:hAnsi="SimSun" w:cs="SimSun"/>
                          <w:b w:val="0"/>
                          <w:bCs w:val="0"/>
                          <w:lang w:val="zh-TW" w:eastAsia="zh-TW" w:bidi="zh-TW"/>
                        </w:rPr>
                        <w:t>⑦©</w:t>
                      </w:r>
                    </w:p>
                  </w:txbxContent>
                </v:textbox>
                <w10:wrap anchorx="page"/>
              </v:shape>
            </w:pict>
          </mc:Fallback>
        </mc:AlternateContent>
      </w:r>
      <w:r w:rsidRPr="00846343">
        <w:rPr>
          <w:noProof/>
        </w:rPr>
        <w:drawing>
          <wp:anchor distT="255905" distB="2088515" distL="0" distR="0" simplePos="0" relativeHeight="251649024" behindDoc="0" locked="0" layoutInCell="1" allowOverlap="1" wp14:anchorId="180BCB49" wp14:editId="17827847">
            <wp:simplePos x="0" y="0"/>
            <wp:positionH relativeFrom="page">
              <wp:posOffset>1047750</wp:posOffset>
            </wp:positionH>
            <wp:positionV relativeFrom="paragraph">
              <wp:posOffset>255905</wp:posOffset>
            </wp:positionV>
            <wp:extent cx="2584450" cy="1377950"/>
            <wp:effectExtent l="0" t="0" r="6350" b="6350"/>
            <wp:wrapTopAndBottom/>
            <wp:docPr id="47" name="Shape 47" descr="C:/Users/KUKUGJQ/AppData/Local/Temp/picturecompress_20211210162917/output_16.jpgoutput_16"/>
            <wp:cNvGraphicFramePr/>
            <a:graphic xmlns:a="http://schemas.openxmlformats.org/drawingml/2006/main">
              <a:graphicData uri="http://schemas.openxmlformats.org/drawingml/2006/picture">
                <pic:pic xmlns:pic="http://schemas.openxmlformats.org/drawingml/2006/picture">
                  <pic:nvPicPr>
                    <pic:cNvPr id="47" name="Shape 47" descr="C:/Users/KUKUGJQ/AppData/Local/Temp/picturecompress_20211210162917/output_16.jpgoutput_16"/>
                    <pic:cNvPicPr/>
                  </pic:nvPicPr>
                  <pic:blipFill>
                    <a:blip r:embed="rId28"/>
                    <a:stretch>
                      <a:fillRect/>
                    </a:stretch>
                  </pic:blipFill>
                  <pic:spPr>
                    <a:xfrm>
                      <a:off x="0" y="0"/>
                      <a:ext cx="2584450" cy="1377950"/>
                    </a:xfrm>
                    <a:prstGeom prst="rect">
                      <a:avLst/>
                    </a:prstGeom>
                  </pic:spPr>
                </pic:pic>
              </a:graphicData>
            </a:graphic>
          </wp:anchor>
        </w:drawing>
      </w:r>
      <w:r w:rsidRPr="00846343">
        <w:rPr>
          <w:noProof/>
        </w:rPr>
        <mc:AlternateContent>
          <mc:Choice Requires="wps">
            <w:drawing>
              <wp:anchor distT="0" distB="0" distL="0" distR="0" simplePos="0" relativeHeight="251678720" behindDoc="0" locked="0" layoutInCell="1" allowOverlap="1" wp14:anchorId="034CFD96" wp14:editId="3BA9030A">
                <wp:simplePos x="0" y="0"/>
                <wp:positionH relativeFrom="page">
                  <wp:posOffset>2178685</wp:posOffset>
                </wp:positionH>
                <wp:positionV relativeFrom="paragraph">
                  <wp:posOffset>1654810</wp:posOffset>
                </wp:positionV>
                <wp:extent cx="338455" cy="152400"/>
                <wp:effectExtent l="0" t="0" r="0" b="0"/>
                <wp:wrapNone/>
                <wp:docPr id="49" name="Shape 49"/>
                <wp:cNvGraphicFramePr/>
                <a:graphic xmlns:a="http://schemas.openxmlformats.org/drawingml/2006/main">
                  <a:graphicData uri="http://schemas.microsoft.com/office/word/2010/wordprocessingShape">
                    <wps:wsp>
                      <wps:cNvSpPr txBox="1"/>
                      <wps:spPr>
                        <a:xfrm>
                          <a:off x="0" y="0"/>
                          <a:ext cx="338455" cy="152400"/>
                        </a:xfrm>
                        <a:prstGeom prst="rect">
                          <a:avLst/>
                        </a:prstGeom>
                        <a:noFill/>
                      </wps:spPr>
                      <wps:txbx>
                        <w:txbxContent>
                          <w:p w14:paraId="347F7DA8" w14:textId="77777777" w:rsidR="00AC6548" w:rsidRDefault="008A5F67">
                            <w:pPr>
                              <w:pStyle w:val="Picturecaption10"/>
                              <w:jc w:val="left"/>
                            </w:pPr>
                            <w:r>
                              <w:rPr>
                                <w:rFonts w:ascii="SimSun" w:eastAsia="SimSun" w:hAnsi="SimSun" w:cs="SimSun"/>
                                <w:b w:val="0"/>
                                <w:bCs w:val="0"/>
                                <w:lang w:val="zh-TW" w:eastAsia="zh-TW" w:bidi="zh-TW"/>
                              </w:rPr>
                              <w:t>⑦©</w:t>
                            </w:r>
                          </w:p>
                        </w:txbxContent>
                      </wps:txbx>
                      <wps:bodyPr lIns="0" tIns="0" rIns="0" bIns="0">
                        <a:noAutofit/>
                      </wps:bodyPr>
                    </wps:wsp>
                  </a:graphicData>
                </a:graphic>
              </wp:anchor>
            </w:drawing>
          </mc:Choice>
          <mc:Fallback>
            <w:pict>
              <v:shape w14:anchorId="034CFD96" id="Shape 49" o:spid="_x0000_s1029" type="#_x0000_t202" style="position:absolute;margin-left:171.55pt;margin-top:130.3pt;width:26.65pt;height:12pt;z-index:2516787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" filled="f" stroked="f">
                <v:textbox inset="0,0,0,0">
                  <w:txbxContent>
                    <w:p w14:paraId="347F7DA8" w14:textId="77777777" w:rsidR="00AC6548" w:rsidRDefault="008A5F67">
                      <w:pPr>
                        <w:pStyle w:val="Picturecaption10"/>
                        <w:jc w:val="left"/>
                      </w:pPr>
                      <w:r>
                        <w:rPr>
                          <w:rFonts w:ascii="SimSun" w:eastAsia="SimSun" w:hAnsi="SimSun" w:cs="SimSun"/>
                          <w:b w:val="0"/>
                          <w:bCs w:val="0"/>
                          <w:lang w:val="zh-TW" w:eastAsia="zh-TW" w:bidi="zh-TW"/>
                        </w:rPr>
                        <w:t>⑦©</w:t>
                      </w:r>
                    </w:p>
                  </w:txbxContent>
                </v:textbox>
                <w10:wrap anchorx="page"/>
              </v:shape>
            </w:pict>
          </mc:Fallback>
        </mc:AlternateContent>
      </w:r>
      <w:r w:rsidRPr="00846343">
        <w:rPr>
          <w:noProof/>
        </w:rPr>
        <w:drawing>
          <wp:anchor distT="725170" distB="2459990" distL="0" distR="0" simplePos="0" relativeHeight="251650048" behindDoc="0" locked="0" layoutInCell="1" allowOverlap="1" wp14:anchorId="5DE65C2B" wp14:editId="696ABDAD">
            <wp:simplePos x="0" y="0"/>
            <wp:positionH relativeFrom="page">
              <wp:posOffset>2995295</wp:posOffset>
            </wp:positionH>
            <wp:positionV relativeFrom="paragraph">
              <wp:posOffset>725170</wp:posOffset>
            </wp:positionV>
            <wp:extent cx="536575" cy="536575"/>
            <wp:effectExtent l="0" t="0" r="9525" b="9525"/>
            <wp:wrapTopAndBottom/>
            <wp:docPr id="51" name="Shape 51" descr="C:/Users/KUKUGJQ/AppData/Local/Temp/picturecompress_20211210162917/output_17.jpgoutput_17"/>
            <wp:cNvGraphicFramePr/>
            <a:graphic xmlns:a="http://schemas.openxmlformats.org/drawingml/2006/main">
              <a:graphicData uri="http://schemas.openxmlformats.org/drawingml/2006/picture">
                <pic:pic xmlns:pic="http://schemas.openxmlformats.org/drawingml/2006/picture">
                  <pic:nvPicPr>
                    <pic:cNvPr id="51" name="Shape 51" descr="C:/Users/KUKUGJQ/AppData/Local/Temp/picturecompress_20211210162917/output_17.jpgoutput_17"/>
                    <pic:cNvPicPr/>
                  </pic:nvPicPr>
                  <pic:blipFill>
                    <a:blip r:embed="rId29"/>
                    <a:stretch>
                      <a:fillRect/>
                    </a:stretch>
                  </pic:blipFill>
                  <pic:spPr>
                    <a:xfrm>
                      <a:off x="0" y="0"/>
                      <a:ext cx="536575" cy="536575"/>
                    </a:xfrm>
                    <a:prstGeom prst="rect">
                      <a:avLst/>
                    </a:prstGeom>
                  </pic:spPr>
                </pic:pic>
              </a:graphicData>
            </a:graphic>
          </wp:anchor>
        </w:drawing>
      </w:r>
      <w:r w:rsidRPr="00846343">
        <w:rPr>
          <w:noProof/>
        </w:rPr>
        <w:drawing>
          <wp:anchor distT="1938655" distB="1231265" distL="0" distR="0" simplePos="0" relativeHeight="251651072" behindDoc="0" locked="0" layoutInCell="1" allowOverlap="1" wp14:anchorId="3EFB90CE" wp14:editId="53EF0B72">
            <wp:simplePos x="0" y="0"/>
            <wp:positionH relativeFrom="page">
              <wp:posOffset>1166495</wp:posOffset>
            </wp:positionH>
            <wp:positionV relativeFrom="paragraph">
              <wp:posOffset>1938655</wp:posOffset>
            </wp:positionV>
            <wp:extent cx="2371090" cy="554990"/>
            <wp:effectExtent l="0" t="0" r="3810" b="3810"/>
            <wp:wrapTopAndBottom/>
            <wp:docPr id="53" name="Shape 53" descr="C:/Users/KUKUGJQ/AppData/Local/Temp/picturecompress_20211210162917/output_18.jpgoutput_18"/>
            <wp:cNvGraphicFramePr/>
            <a:graphic xmlns:a="http://schemas.openxmlformats.org/drawingml/2006/main">
              <a:graphicData uri="http://schemas.openxmlformats.org/drawingml/2006/picture">
                <pic:pic xmlns:pic="http://schemas.openxmlformats.org/drawingml/2006/picture">
                  <pic:nvPicPr>
                    <pic:cNvPr id="53" name="Shape 53" descr="C:/Users/KUKUGJQ/AppData/Local/Temp/picturecompress_20211210162917/output_18.jpgoutput_18"/>
                    <pic:cNvPicPr/>
                  </pic:nvPicPr>
                  <pic:blipFill>
                    <a:blip r:embed="rId30"/>
                    <a:stretch>
                      <a:fillRect/>
                    </a:stretch>
                  </pic:blipFill>
                  <pic:spPr>
                    <a:xfrm>
                      <a:off x="0" y="0"/>
                      <a:ext cx="2371090" cy="554990"/>
                    </a:xfrm>
                    <a:prstGeom prst="rect">
                      <a:avLst/>
                    </a:prstGeom>
                  </pic:spPr>
                </pic:pic>
              </a:graphicData>
            </a:graphic>
          </wp:anchor>
        </w:drawing>
      </w:r>
      <w:r w:rsidRPr="00846343">
        <w:rPr>
          <w:noProof/>
        </w:rPr>
        <mc:AlternateContent>
          <mc:Choice Requires="wps">
            <w:drawing>
              <wp:anchor distT="0" distB="0" distL="0" distR="0" simplePos="0" relativeHeight="251679744" behindDoc="0" locked="0" layoutInCell="1" allowOverlap="1" wp14:anchorId="149701BD" wp14:editId="002A63AA">
                <wp:simplePos x="0" y="0"/>
                <wp:positionH relativeFrom="page">
                  <wp:posOffset>2023110</wp:posOffset>
                </wp:positionH>
                <wp:positionV relativeFrom="paragraph">
                  <wp:posOffset>2685415</wp:posOffset>
                </wp:positionV>
                <wp:extent cx="140335" cy="173990"/>
                <wp:effectExtent l="0" t="0" r="0" b="0"/>
                <wp:wrapNone/>
                <wp:docPr id="55" name="Shape 55"/>
                <wp:cNvGraphicFramePr/>
                <a:graphic xmlns:a="http://schemas.openxmlformats.org/drawingml/2006/main">
                  <a:graphicData uri="http://schemas.microsoft.com/office/word/2010/wordprocessingShape">
                    <wps:wsp>
                      <wps:cNvSpPr txBox="1"/>
                      <wps:spPr>
                        <a:xfrm>
                          <a:off x="0" y="0"/>
                          <a:ext cx="140335" cy="173990"/>
                        </a:xfrm>
                        <a:prstGeom prst="rect">
                          <a:avLst/>
                        </a:prstGeom>
                        <a:noFill/>
                      </wps:spPr>
                      <wps:txbx>
                        <w:txbxContent>
                          <w:p w14:paraId="342B3361" w14:textId="77777777" w:rsidR="00AC6548" w:rsidRDefault="008A5F67">
                            <w:pPr>
                              <w:pStyle w:val="Picturecaption10"/>
                              <w:jc w:val="left"/>
                              <w:rPr>
                                <w:sz w:val="20"/>
                                <w:szCs w:val="20"/>
                              </w:rPr>
                            </w:pPr>
                            <w:r>
                              <w:rPr>
                                <w:rFonts w:ascii="SimSun" w:eastAsia="SimSun" w:hAnsi="SimSun" w:cs="SimSun"/>
                                <w:b w:val="0"/>
                                <w:bCs w:val="0"/>
                                <w:sz w:val="20"/>
                                <w:szCs w:val="20"/>
                                <w:lang w:val="zh-TW" w:eastAsia="zh-TW" w:bidi="zh-TW"/>
                              </w:rPr>
                              <w:t>蜀</w:t>
                            </w:r>
                          </w:p>
                        </w:txbxContent>
                      </wps:txbx>
                      <wps:bodyPr lIns="0" tIns="0" rIns="0" bIns="0">
                        <a:noAutofit/>
                      </wps:bodyPr>
                    </wps:wsp>
                  </a:graphicData>
                </a:graphic>
              </wp:anchor>
            </w:drawing>
          </mc:Choice>
          <mc:Fallback>
            <w:pict>
              <v:shape w14:anchorId="149701BD" id="Shape 55" o:spid="_x0000_s1030" type="#_x0000_t202" style="position:absolute;margin-left:159.3pt;margin-top:211.45pt;width:11.05pt;height:13.7pt;z-index:2516797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" filled="f" stroked="f">
                <v:textbox inset="0,0,0,0">
                  <w:txbxContent>
                    <w:p w14:paraId="342B3361" w14:textId="77777777" w:rsidR="00AC6548" w:rsidRDefault="008A5F67">
                      <w:pPr>
                        <w:pStyle w:val="Picturecaption10"/>
                        <w:jc w:val="left"/>
                        <w:rPr>
                          <w:sz w:val="20"/>
                          <w:szCs w:val="20"/>
                        </w:rPr>
                      </w:pPr>
                      <w:r>
                        <w:rPr>
                          <w:rFonts w:ascii="SimSun" w:eastAsia="SimSun" w:hAnsi="SimSun" w:cs="SimSun"/>
                          <w:b w:val="0"/>
                          <w:bCs w:val="0"/>
                          <w:sz w:val="20"/>
                          <w:szCs w:val="20"/>
                          <w:lang w:val="zh-TW" w:eastAsia="zh-TW" w:bidi="zh-TW"/>
                        </w:rPr>
                        <w:t>蜀</w:t>
                      </w:r>
                    </w:p>
                  </w:txbxContent>
                </v:textbox>
                <w10:wrap anchorx="page"/>
              </v:shape>
            </w:pict>
          </mc:Fallback>
        </mc:AlternateContent>
      </w:r>
      <w:r w:rsidRPr="00846343">
        <w:rPr>
          <w:noProof/>
        </w:rPr>
        <w:drawing>
          <wp:anchor distT="2651760" distB="530225" distL="0" distR="0" simplePos="0" relativeHeight="251652096" behindDoc="0" locked="0" layoutInCell="1" allowOverlap="1" wp14:anchorId="753E267A" wp14:editId="6C571F97">
            <wp:simplePos x="0" y="0"/>
            <wp:positionH relativeFrom="page">
              <wp:posOffset>2995295</wp:posOffset>
            </wp:positionH>
            <wp:positionV relativeFrom="paragraph">
              <wp:posOffset>2651760</wp:posOffset>
            </wp:positionV>
            <wp:extent cx="536575" cy="542290"/>
            <wp:effectExtent l="0" t="0" r="9525" b="3810"/>
            <wp:wrapTopAndBottom/>
            <wp:docPr id="57" name="Shape 57" descr="C:/Users/KUKUGJQ/AppData/Local/Temp/picturecompress_20211210162917/output_19.jpgoutput_19"/>
            <wp:cNvGraphicFramePr/>
            <a:graphic xmlns:a="http://schemas.openxmlformats.org/drawingml/2006/main">
              <a:graphicData uri="http://schemas.openxmlformats.org/drawingml/2006/picture">
                <pic:pic xmlns:pic="http://schemas.openxmlformats.org/drawingml/2006/picture">
                  <pic:nvPicPr>
                    <pic:cNvPr id="57" name="Shape 57" descr="C:/Users/KUKUGJQ/AppData/Local/Temp/picturecompress_20211210162917/output_19.jpgoutput_19"/>
                    <pic:cNvPicPr/>
                  </pic:nvPicPr>
                  <pic:blipFill>
                    <a:blip r:embed="rId31"/>
                    <a:stretch>
                      <a:fillRect/>
                    </a:stretch>
                  </pic:blipFill>
                  <pic:spPr>
                    <a:xfrm>
                      <a:off x="0" y="0"/>
                      <a:ext cx="536575" cy="542290"/>
                    </a:xfrm>
                    <a:prstGeom prst="rect">
                      <a:avLst/>
                    </a:prstGeom>
                  </pic:spPr>
                </pic:pic>
              </a:graphicData>
            </a:graphic>
          </wp:anchor>
        </w:drawing>
      </w:r>
    </w:p>
    <w:p w14:paraId="1F037DEF" w14:textId="77777777" w:rsidR="00AC6548" w:rsidRPr="00846343" w:rsidRDefault="008A5F67">
      <w:pPr>
        <w:spacing w:line="1" w:lineRule="exact"/>
      </w:pPr>
      <w:r w:rsidRPr="00846343">
        <w:rPr>
          <w:noProof/>
        </w:rPr>
        <mc:AlternateContent>
          <mc:Choice Requires="wps">
            <w:drawing>
              <wp:anchor distT="184150" distB="0" distL="0" distR="0" simplePos="0" relativeHeight="251653120" behindDoc="0" locked="0" layoutInCell="1" allowOverlap="1" wp14:anchorId="6563C316" wp14:editId="3F401E1A">
                <wp:simplePos x="0" y="0"/>
                <wp:positionH relativeFrom="page">
                  <wp:posOffset>702945</wp:posOffset>
                </wp:positionH>
                <wp:positionV relativeFrom="paragraph">
                  <wp:posOffset>184150</wp:posOffset>
                </wp:positionV>
                <wp:extent cx="1667510" cy="145097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667510" cy="1450975"/>
                        </a:xfrm>
                        <a:prstGeom prst="rect">
                          <a:avLst/>
                        </a:prstGeom>
                        <a:noFill/>
                      </wps:spPr>
                      <wps:txbx>
                        <w:txbxContent>
                          <w:p w14:paraId="6A302AFD" w14:textId="23B07CCB" w:rsidR="00AC6548" w:rsidRDefault="00D64076">
                            <w:pPr>
                              <w:pStyle w:val="Bodytext10"/>
                              <w:numPr>
                                <w:ilvl w:val="0"/>
                                <w:numId w:val="4"/>
                              </w:numPr>
                              <w:tabs>
                                <w:tab w:val="left" w:pos="307"/>
                              </w:tabs>
                              <w:spacing w:after="80" w:line="240" w:lineRule="auto"/>
                              <w:ind w:left="0" w:firstLine="0"/>
                            </w:pPr>
                            <w:r>
                              <w:t>Відпочинок AC</w:t>
                            </w:r>
                          </w:p>
                          <w:p w14:paraId="54EE2AEA" w14:textId="44B03E1B" w:rsidR="00AC6548" w:rsidRDefault="008A5F67">
                            <w:pPr>
                              <w:pStyle w:val="Bodytext10"/>
                              <w:numPr>
                                <w:ilvl w:val="0"/>
                                <w:numId w:val="4"/>
                              </w:numPr>
                              <w:tabs>
                                <w:tab w:val="left" w:pos="317"/>
                              </w:tabs>
                              <w:spacing w:after="80" w:line="240" w:lineRule="auto"/>
                              <w:ind w:left="0" w:firstLine="0"/>
                            </w:pPr>
                            <w:bookmarkStart w:id="24" w:name="bookmark38"/>
                            <w:bookmarkEnd w:id="24"/>
                            <w:r>
                              <w:t>ВИХІД</w:t>
                            </w:r>
                          </w:p>
                          <w:p w14:paraId="4FF12847" w14:textId="6CCC544D" w:rsidR="00AC6548" w:rsidRDefault="00FE646A">
                            <w:pPr>
                              <w:pStyle w:val="Bodytext10"/>
                              <w:numPr>
                                <w:ilvl w:val="0"/>
                                <w:numId w:val="4"/>
                              </w:numPr>
                              <w:tabs>
                                <w:tab w:val="left" w:pos="307"/>
                              </w:tabs>
                              <w:spacing w:after="80" w:line="240" w:lineRule="auto"/>
                              <w:ind w:left="0" w:firstLine="0"/>
                            </w:pPr>
                            <w:bookmarkStart w:id="25" w:name="bookmark39"/>
                            <w:bookmarkEnd w:id="25"/>
                            <w:r>
                              <w:t>Розетка змінного струму</w:t>
                            </w:r>
                          </w:p>
                          <w:p w14:paraId="71A2FA64" w14:textId="0CB9D4B7" w:rsidR="00AC6548" w:rsidRDefault="00FE646A">
                            <w:pPr>
                              <w:pStyle w:val="Bodytext10"/>
                              <w:numPr>
                                <w:ilvl w:val="0"/>
                                <w:numId w:val="4"/>
                              </w:numPr>
                              <w:tabs>
                                <w:tab w:val="left" w:pos="307"/>
                              </w:tabs>
                              <w:spacing w:after="80" w:line="240" w:lineRule="auto"/>
                              <w:ind w:left="0" w:firstLine="0"/>
                            </w:pPr>
                            <w:bookmarkStart w:id="26" w:name="bookmark40"/>
                            <w:bookmarkEnd w:id="26"/>
                            <w:r>
                              <w:t>Паралельна функція</w:t>
                            </w:r>
                          </w:p>
                          <w:p w14:paraId="146CBCED" w14:textId="53F7CA8D" w:rsidR="00AC6548" w:rsidRDefault="00FE646A">
                            <w:pPr>
                              <w:pStyle w:val="Bodytext10"/>
                              <w:numPr>
                                <w:ilvl w:val="0"/>
                                <w:numId w:val="4"/>
                              </w:numPr>
                              <w:tabs>
                                <w:tab w:val="left" w:pos="322"/>
                              </w:tabs>
                              <w:spacing w:after="80" w:line="240" w:lineRule="auto"/>
                              <w:ind w:left="0" w:firstLine="0"/>
                            </w:pPr>
                            <w:bookmarkStart w:id="27" w:name="bookmark41"/>
                            <w:bookmarkEnd w:id="27"/>
                            <w:r>
                              <w:t>Земля</w:t>
                            </w:r>
                          </w:p>
                          <w:p w14:paraId="2A988779" w14:textId="7FD06109" w:rsidR="00AC6548" w:rsidRDefault="008A5F67">
                            <w:pPr>
                              <w:pStyle w:val="Bodytext10"/>
                              <w:spacing w:after="80" w:line="240" w:lineRule="auto"/>
                              <w:ind w:left="0" w:firstLine="0"/>
                            </w:pPr>
                            <w:r>
                              <w:t xml:space="preserve">@ Індикатор змінного струму</w:t>
                            </w:r>
                          </w:p>
                          <w:p w14:paraId="3891E95A" w14:textId="6838B444" w:rsidR="00AC6548" w:rsidRDefault="008A5F67">
                            <w:pPr>
                              <w:pStyle w:val="Bodytext10"/>
                              <w:spacing w:after="80" w:line="240" w:lineRule="auto"/>
                              <w:ind w:left="0" w:firstLine="0"/>
                            </w:pPr>
                            <w:r>
                              <w:rPr>
                                <w:rFonts w:ascii="SimSun" w:eastAsia="SimSun" w:hAnsi="SimSun" w:cs="SimSun"/>
                                <w:lang w:val="zh-TW" w:eastAsia="zh-TW" w:bidi="zh-TW"/>
                              </w:rPr>
                              <w:t>⑬ Сигналізатор масла</w:t>
                            </w:r>
                          </w:p>
                        </w:txbxContent>
                      </wps:txbx>
                      <wps:bodyPr lIns="0" tIns="0" rIns="0" bIns="0">
                        <a:noAutofit/>
                      </wps:bodyPr>
                    </wps:wsp>
                  </a:graphicData>
                </a:graphic>
              </wp:anchor>
            </w:drawing>
          </mc:Choice>
          <mc:Fallback>
            <w:pict>
              <v:shape w14:anchorId="6563C316" id="Shape 59" o:spid="_x0000_s1031" type="#_x0000_t202" style="position:absolute;margin-left:55.35pt;margin-top:14.5pt;width:131.3pt;height:114.25pt;z-index:251653120;visibility:visible;mso-wrap-style:square;mso-wrap-distance-left:0;mso-wrap-distance-top:14.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" filled="f" stroked="f">
                <v:textbox inset="0,0,0,0">
                  <w:txbxContent>
                    <w:p w14:paraId="6A302AFD" w14:textId="23B07CCB" w:rsidR="00AC6548" w:rsidRDefault="00D64076">
                      <w:pPr>
                        <w:pStyle w:val="Bodytext10"/>
                        <w:numPr>
                          <w:ilvl w:val="0"/>
                          <w:numId w:val="4"/>
                        </w:numPr>
                        <w:tabs>
                          <w:tab w:val="left" w:pos="307"/>
                        </w:tabs>
                        <w:spacing w:after="80" w:line="240" w:lineRule="auto"/>
                        <w:ind w:left="0" w:firstLine="0"/>
                      </w:pPr>
                      <w:r>
                        <w:t>Відпочинок AC</w:t>
                      </w:r>
                    </w:p>
                    <w:p w14:paraId="54EE2AEA" w14:textId="44B03E1B" w:rsidR="00AC6548" w:rsidRDefault="008A5F67">
                      <w:pPr>
                        <w:pStyle w:val="Bodytext10"/>
                        <w:numPr>
                          <w:ilvl w:val="0"/>
                          <w:numId w:val="4"/>
                        </w:numPr>
                        <w:tabs>
                          <w:tab w:val="left" w:pos="317"/>
                        </w:tabs>
                        <w:spacing w:after="80" w:line="240" w:lineRule="auto"/>
                        <w:ind w:left="0" w:firstLine="0"/>
                      </w:pPr>
                      <w:bookmarkStart w:id="28" w:name="bookmark38"/>
                      <w:bookmarkEnd w:id="28"/>
                      <w:r>
                        <w:t>ВИХІД</w:t>
                      </w:r>
                    </w:p>
                    <w:p w14:paraId="4FF12847" w14:textId="6CCC544D" w:rsidR="00AC6548" w:rsidRDefault="00FE646A">
                      <w:pPr>
                        <w:pStyle w:val="Bodytext10"/>
                        <w:numPr>
                          <w:ilvl w:val="0"/>
                          <w:numId w:val="4"/>
                        </w:numPr>
                        <w:tabs>
                          <w:tab w:val="left" w:pos="307"/>
                        </w:tabs>
                        <w:spacing w:after="80" w:line="240" w:lineRule="auto"/>
                        <w:ind w:left="0" w:firstLine="0"/>
                      </w:pPr>
                      <w:bookmarkStart w:id="29" w:name="bookmark39"/>
                      <w:bookmarkEnd w:id="29"/>
                      <w:r>
                        <w:t>Розетка змінного струму</w:t>
                      </w:r>
                    </w:p>
                    <w:p w14:paraId="71A2FA64" w14:textId="0CB9D4B7" w:rsidR="00AC6548" w:rsidRDefault="00FE646A">
                      <w:pPr>
                        <w:pStyle w:val="Bodytext10"/>
                        <w:numPr>
                          <w:ilvl w:val="0"/>
                          <w:numId w:val="4"/>
                        </w:numPr>
                        <w:tabs>
                          <w:tab w:val="left" w:pos="307"/>
                        </w:tabs>
                        <w:spacing w:after="80" w:line="240" w:lineRule="auto"/>
                        <w:ind w:left="0" w:firstLine="0"/>
                      </w:pPr>
                      <w:bookmarkStart w:id="30" w:name="bookmark40"/>
                      <w:bookmarkEnd w:id="30"/>
                      <w:r>
                        <w:t>Паралельна функція</w:t>
                      </w:r>
                    </w:p>
                    <w:p w14:paraId="146CBCED" w14:textId="53F7CA8D" w:rsidR="00AC6548" w:rsidRDefault="00FE646A">
                      <w:pPr>
                        <w:pStyle w:val="Bodytext10"/>
                        <w:numPr>
                          <w:ilvl w:val="0"/>
                          <w:numId w:val="4"/>
                        </w:numPr>
                        <w:tabs>
                          <w:tab w:val="left" w:pos="322"/>
                        </w:tabs>
                        <w:spacing w:after="80" w:line="240" w:lineRule="auto"/>
                        <w:ind w:left="0" w:firstLine="0"/>
                      </w:pPr>
                      <w:bookmarkStart w:id="31" w:name="bookmark41"/>
                      <w:bookmarkEnd w:id="31"/>
                      <w:r>
                        <w:t>Земля</w:t>
                      </w:r>
                    </w:p>
                    <w:p w14:paraId="2A988779" w14:textId="7FD06109" w:rsidR="00AC6548" w:rsidRDefault="008A5F67">
                      <w:pPr>
                        <w:pStyle w:val="Bodytext10"/>
                        <w:spacing w:after="80" w:line="240" w:lineRule="auto"/>
                        <w:ind w:left="0" w:firstLine="0"/>
                      </w:pPr>
                      <w:r>
                        <w:t xml:space="preserve">@ Індикатор змінного струму</w:t>
                      </w:r>
                    </w:p>
                    <w:p w14:paraId="3891E95A" w14:textId="6838B444" w:rsidR="00AC6548" w:rsidRDefault="008A5F67">
                      <w:pPr>
                        <w:pStyle w:val="Bodytext10"/>
                        <w:spacing w:after="80" w:line="240" w:lineRule="auto"/>
                        <w:ind w:left="0" w:firstLine="0"/>
                      </w:pPr>
                      <w:r>
                        <w:rPr>
                          <w:rFonts w:ascii="SimSun" w:eastAsia="SimSun" w:hAnsi="SimSun" w:cs="SimSun"/>
                          <w:lang w:val="zh-TW" w:eastAsia="zh-TW" w:bidi="zh-TW"/>
                        </w:rPr>
                        <w:t>⑬ Сигналізатор масла</w:t>
                      </w:r>
                    </w:p>
                  </w:txbxContent>
                </v:textbox>
                <w10:wrap type="topAndBottom" anchorx="page"/>
              </v:shape>
            </w:pict>
          </mc:Fallback>
        </mc:AlternateContent>
      </w:r>
      <w:r w:rsidRPr="00846343">
        <w:rPr>
          <w:noProof/>
        </w:rPr>
        <mc:AlternateContent>
          <mc:Choice Requires="wps">
            <w:drawing>
              <wp:anchor distT="177800" distB="234315" distL="0" distR="0" simplePos="0" relativeHeight="251654144" behindDoc="0" locked="0" layoutInCell="1" allowOverlap="1" wp14:anchorId="19CF8FA2" wp14:editId="4AC5F891">
                <wp:simplePos x="0" y="0"/>
                <wp:positionH relativeFrom="page">
                  <wp:posOffset>2641600</wp:posOffset>
                </wp:positionH>
                <wp:positionV relativeFrom="paragraph">
                  <wp:posOffset>177800</wp:posOffset>
                </wp:positionV>
                <wp:extent cx="1438910" cy="1222375"/>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1438910" cy="1222375"/>
                        </a:xfrm>
                        <a:prstGeom prst="rect">
                          <a:avLst/>
                        </a:prstGeom>
                        <a:noFill/>
                      </wps:spPr>
                      <wps:txbx>
                        <w:txbxContent>
                          <w:p w14:paraId="539BF004" w14:textId="77777777" w:rsidR="00AC6548" w:rsidRDefault="008A5F67">
                            <w:pPr>
                              <w:pStyle w:val="Bodytext10"/>
                              <w:numPr>
                                <w:ilvl w:val="0"/>
                                <w:numId w:val="5"/>
                              </w:numPr>
                              <w:tabs>
                                <w:tab w:val="left" w:pos="274"/>
                              </w:tabs>
                              <w:spacing w:after="80" w:line="240" w:lineRule="auto"/>
                              <w:ind w:left="0" w:firstLine="0"/>
                            </w:pPr>
                            <w:bookmarkStart w:id="28" w:name="bookmark42"/>
                            <w:bookmarkEnd w:id="28"/>
                            <w:r>
                              <w:t>USB</w:t>
                            </w:r>
                          </w:p>
                          <w:p w14:paraId="20539DE6" w14:textId="5A5D03F9" w:rsidR="00AC6548" w:rsidRDefault="00FE646A">
                            <w:pPr>
                              <w:pStyle w:val="Bodytext10"/>
                              <w:numPr>
                                <w:ilvl w:val="0"/>
                                <w:numId w:val="5"/>
                              </w:numPr>
                              <w:tabs>
                                <w:tab w:val="left" w:pos="278"/>
                              </w:tabs>
                              <w:spacing w:after="80" w:line="240" w:lineRule="auto"/>
                              <w:ind w:left="0" w:firstLine="0"/>
                            </w:pPr>
                            <w:bookmarkStart w:id="29" w:name="bookmark43"/>
                            <w:bookmarkEnd w:id="29"/>
                            <w:r>
                              <w:t>Розетка постійного струму</w:t>
                            </w:r>
                          </w:p>
                          <w:p w14:paraId="42DD4F3B" w14:textId="68704DDE" w:rsidR="00AC6548" w:rsidRDefault="00FE646A">
                            <w:pPr>
                              <w:pStyle w:val="Bodytext10"/>
                              <w:numPr>
                                <w:ilvl w:val="0"/>
                                <w:numId w:val="5"/>
                              </w:numPr>
                              <w:tabs>
                                <w:tab w:val="left" w:pos="274"/>
                              </w:tabs>
                              <w:spacing w:after="80" w:line="240" w:lineRule="auto"/>
                              <w:ind w:left="0" w:firstLine="0"/>
                            </w:pPr>
                            <w:bookmarkStart w:id="30" w:name="bookmark44"/>
                            <w:bookmarkEnd w:id="30"/>
                            <w:r>
                              <w:t>Захист від постійного струму</w:t>
                            </w:r>
                          </w:p>
                          <w:p w14:paraId="3F3559A2" w14:textId="05DFF8C9" w:rsidR="00AC6548" w:rsidRDefault="00FE646A">
                            <w:pPr>
                              <w:pStyle w:val="Bodytext10"/>
                              <w:numPr>
                                <w:ilvl w:val="0"/>
                                <w:numId w:val="5"/>
                              </w:numPr>
                              <w:tabs>
                                <w:tab w:val="left" w:pos="264"/>
                              </w:tabs>
                              <w:spacing w:after="80" w:line="240" w:lineRule="auto"/>
                              <w:ind w:left="0" w:firstLine="0"/>
                            </w:pPr>
                            <w:bookmarkStart w:id="31" w:name="bookmark45"/>
                            <w:bookmarkEnd w:id="31"/>
                            <w:r>
                              <w:t>Перемикач змінного струму</w:t>
                            </w:r>
                          </w:p>
                          <w:p w14:paraId="7CBC7576" w14:textId="454B4394" w:rsidR="00AC6548" w:rsidRDefault="008A5F67">
                            <w:pPr>
                              <w:pStyle w:val="Bodytext10"/>
                              <w:spacing w:after="80" w:line="240" w:lineRule="auto"/>
                              <w:ind w:left="0" w:firstLine="0"/>
                            </w:pPr>
                            <w:r>
                              <w:t xml:space="preserve">@ Ручка перемикача</w:t>
                            </w:r>
                          </w:p>
                          <w:p w14:paraId="64F3395C" w14:textId="69A2872C" w:rsidR="00AC6548" w:rsidRDefault="008A5F67">
                            <w:pPr>
                              <w:pStyle w:val="Bodytext10"/>
                              <w:spacing w:after="80" w:line="240" w:lineRule="auto"/>
                              <w:ind w:left="0" w:firstLine="0"/>
                            </w:pPr>
                            <w:r>
                              <w:t xml:space="preserve">© Індикатор перевантаження</w:t>
                            </w:r>
                          </w:p>
                        </w:txbxContent>
                      </wps:txbx>
                      <wps:bodyPr lIns="0" tIns="0" rIns="0" bIns="0">
                        <a:noAutofit/>
                      </wps:bodyPr>
                    </wps:wsp>
                  </a:graphicData>
                </a:graphic>
              </wp:anchor>
            </w:drawing>
          </mc:Choice>
          <mc:Fallback>
            <w:pict>
              <v:shape w14:anchorId="19CF8FA2" id="Shape 61" o:spid="_x0000_s1032" type="#_x0000_t202" style="position:absolute;margin-left:208pt;margin-top:14pt;width:113.3pt;height:96.25pt;z-index:251654144;visibility:visible;mso-wrap-style:square;mso-wrap-distance-left:0;mso-wrap-distance-top:14pt;mso-wrap-distance-right:0;mso-wrap-distance-bottom:18.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" filled="f" stroked="f">
                <v:textbox inset="0,0,0,0">
                  <w:txbxContent>
                    <w:p w14:paraId="539BF004" w14:textId="77777777" w:rsidR="00AC6548" w:rsidRDefault="008A5F67">
                      <w:pPr>
                        <w:pStyle w:val="Bodytext10"/>
                        <w:numPr>
                          <w:ilvl w:val="0"/>
                          <w:numId w:val="5"/>
                        </w:numPr>
                        <w:tabs>
                          <w:tab w:val="left" w:pos="274"/>
                        </w:tabs>
                        <w:spacing w:after="80" w:line="240" w:lineRule="auto"/>
                        <w:ind w:left="0" w:firstLine="0"/>
                      </w:pPr>
                      <w:bookmarkStart w:id="36" w:name="bookmark42"/>
                      <w:bookmarkEnd w:id="36"/>
                      <w:r>
                        <w:t>USB</w:t>
                      </w:r>
                    </w:p>
                    <w:p w14:paraId="20539DE6" w14:textId="5A5D03F9" w:rsidR="00AC6548" w:rsidRDefault="00FE646A">
                      <w:pPr>
                        <w:pStyle w:val="Bodytext10"/>
                        <w:numPr>
                          <w:ilvl w:val="0"/>
                          <w:numId w:val="5"/>
                        </w:numPr>
                        <w:tabs>
                          <w:tab w:val="left" w:pos="278"/>
                        </w:tabs>
                        <w:spacing w:after="80" w:line="240" w:lineRule="auto"/>
                        <w:ind w:left="0" w:firstLine="0"/>
                      </w:pPr>
                      <w:bookmarkStart w:id="37" w:name="bookmark43"/>
                      <w:bookmarkEnd w:id="37"/>
                      <w:r>
                        <w:t>Розетка постійного струму</w:t>
                      </w:r>
                    </w:p>
                    <w:p w14:paraId="42DD4F3B" w14:textId="68704DDE" w:rsidR="00AC6548" w:rsidRDefault="00FE646A">
                      <w:pPr>
                        <w:pStyle w:val="Bodytext10"/>
                        <w:numPr>
                          <w:ilvl w:val="0"/>
                          <w:numId w:val="5"/>
                        </w:numPr>
                        <w:tabs>
                          <w:tab w:val="left" w:pos="274"/>
                        </w:tabs>
                        <w:spacing w:after="80" w:line="240" w:lineRule="auto"/>
                        <w:ind w:left="0" w:firstLine="0"/>
                      </w:pPr>
                      <w:bookmarkStart w:id="38" w:name="bookmark44"/>
                      <w:bookmarkEnd w:id="38"/>
                      <w:r>
                        <w:t>Захист від постійного струму</w:t>
                      </w:r>
                    </w:p>
                    <w:p w14:paraId="3F3559A2" w14:textId="05DFF8C9" w:rsidR="00AC6548" w:rsidRDefault="00FE646A">
                      <w:pPr>
                        <w:pStyle w:val="Bodytext10"/>
                        <w:numPr>
                          <w:ilvl w:val="0"/>
                          <w:numId w:val="5"/>
                        </w:numPr>
                        <w:tabs>
                          <w:tab w:val="left" w:pos="264"/>
                        </w:tabs>
                        <w:spacing w:after="80" w:line="240" w:lineRule="auto"/>
                        <w:ind w:left="0" w:firstLine="0"/>
                      </w:pPr>
                      <w:bookmarkStart w:id="39" w:name="bookmark45"/>
                      <w:bookmarkEnd w:id="39"/>
                      <w:r>
                        <w:t>Перемикач змінного струму</w:t>
                      </w:r>
                    </w:p>
                    <w:p w14:paraId="7CBC7576" w14:textId="454B4394" w:rsidR="00AC6548" w:rsidRDefault="008A5F67">
                      <w:pPr>
                        <w:pStyle w:val="Bodytext10"/>
                        <w:spacing w:after="80" w:line="240" w:lineRule="auto"/>
                        <w:ind w:left="0" w:firstLine="0"/>
                      </w:pPr>
                      <w:r>
                        <w:t xml:space="preserve">@ Ручка перемикача</w:t>
                      </w:r>
                    </w:p>
                    <w:p w14:paraId="64F3395C" w14:textId="69A2872C" w:rsidR="00AC6548" w:rsidRDefault="008A5F67">
                      <w:pPr>
                        <w:pStyle w:val="Bodytext10"/>
                        <w:spacing w:after="80" w:line="240" w:lineRule="auto"/>
                        <w:ind w:left="0" w:firstLine="0"/>
                      </w:pPr>
                      <w:r>
                        <w:t xml:space="preserve">© Індикатор перевантаження</w:t>
                      </w:r>
                    </w:p>
                  </w:txbxContent>
                </v:textbox>
                <w10:wrap type="topAndBottom" anchorx="page"/>
              </v:shape>
            </w:pict>
          </mc:Fallback>
        </mc:AlternateContent>
      </w:r>
      <w:r w:rsidRPr="00846343">
        <w:br w:type="page"/>
      </w:r>
    </w:p>
    <w:p w14:paraId="6402F83D" w14:textId="2151D780" w:rsidR="00AC6548" w:rsidRPr="00846343" w:rsidRDefault="00114BC8">
      <w:pPr>
        <w:pStyle w:val="Heading310"/>
        <w:keepNext/>
        <w:keepLines/>
        <w:numPr>
          <w:ilvl w:val="0"/>
          <w:numId w:val="2"/>
        </w:numPr>
        <w:tabs>
          <w:tab w:val="left" w:pos="392"/>
        </w:tabs>
        <w:spacing w:after="0"/>
      </w:pPr>
      <w:bookmarkStart w:id="32" w:name="bookmark60"/>
      <w:bookmarkEnd w:id="32"/>
      <w:r>
        <w:lastRenderedPageBreak/>
        <w:t>ОСОБЛИВОСТІ КЕРУВАННЯ</w:t>
      </w:r>
    </w:p>
    <w:p w14:paraId="60FA21C3" w14:textId="77777777" w:rsidR="00AC6548" w:rsidRPr="00846343" w:rsidRDefault="008A5F67">
      <w:pPr>
        <w:spacing w:line="1" w:lineRule="exact"/>
        <w:sectPr w:rsidR="00AC6548" w:rsidRPr="00846343">
          <w:type w:val="continuous"/>
          <w:pgSz w:w="7382" w:h="10502"/>
          <w:pgMar w:top="485" w:right="700" w:bottom="655" w:left="381" w:header="0" w:footer="3" w:gutter="0"/>
          <w:cols w:space="720"/>
          <w:docGrid w:linePitch="360"/>
        </w:sectPr>
      </w:pPr>
      <w:r w:rsidRPr="00846343">
        <w:rPr>
          <w:noProof/>
        </w:rPr>
        <w:drawing>
          <wp:anchor distT="88900" distB="0" distL="0" distR="0" simplePos="0" relativeHeight="251655168" behindDoc="0" locked="0" layoutInCell="1" allowOverlap="1" wp14:anchorId="27DDADCA" wp14:editId="7E60F36C">
            <wp:simplePos x="0" y="0"/>
            <wp:positionH relativeFrom="page">
              <wp:posOffset>323215</wp:posOffset>
            </wp:positionH>
            <wp:positionV relativeFrom="paragraph">
              <wp:posOffset>88900</wp:posOffset>
            </wp:positionV>
            <wp:extent cx="3615055" cy="1450975"/>
            <wp:effectExtent l="0" t="0" r="4445" b="9525"/>
            <wp:wrapTopAndBottom/>
            <wp:docPr id="63" name="Shape 63" descr="C:/Users/KUKUGJQ/AppData/Local/Temp/picturecompress_20211210162917/output_20.jpgoutput_20"/>
            <wp:cNvGraphicFramePr/>
            <a:graphic xmlns:a="http://schemas.openxmlformats.org/drawingml/2006/main">
              <a:graphicData uri="http://schemas.openxmlformats.org/drawingml/2006/picture">
                <pic:pic xmlns:pic="http://schemas.openxmlformats.org/drawingml/2006/picture">
                  <pic:nvPicPr>
                    <pic:cNvPr id="63" name="Shape 63" descr="C:/Users/KUKUGJQ/AppData/Local/Temp/picturecompress_20211210162917/output_20.jpgoutput_20"/>
                    <pic:cNvPicPr/>
                  </pic:nvPicPr>
                  <pic:blipFill>
                    <a:blip r:embed="rId32"/>
                    <a:stretch>
                      <a:fillRect/>
                    </a:stretch>
                  </pic:blipFill>
                  <pic:spPr>
                    <a:xfrm>
                      <a:off x="0" y="0"/>
                      <a:ext cx="3615055" cy="1450975"/>
                    </a:xfrm>
                    <a:prstGeom prst="rect">
                      <a:avLst/>
                    </a:prstGeom>
                  </pic:spPr>
                </pic:pic>
              </a:graphicData>
            </a:graphic>
          </wp:anchor>
        </w:drawing>
      </w:r>
    </w:p>
    <w:p w14:paraId="33CC554E" w14:textId="77777777" w:rsidR="00F90B90" w:rsidRPr="00793DF6" w:rsidRDefault="00F90B90" w:rsidP="00F90B90">
      <w:pPr>
        <w:pStyle w:val="Bodytext10"/>
        <w:numPr>
          <w:ilvl w:val="0"/>
          <w:numId w:val="6"/>
        </w:numPr>
        <w:tabs>
          <w:tab w:val="left" w:pos="387"/>
        </w:tabs>
        <w:spacing w:after="80" w:line="240" w:lineRule="auto"/>
        <w:ind w:left="0" w:firstLine="0"/>
      </w:pPr>
      <w:bookmarkStart w:id="33" w:name="bookmark62"/>
      <w:bookmarkEnd w:id="33"/>
      <w:r>
        <w:lastRenderedPageBreak/>
        <w:t>Зупинка двигуна/паливний клапан/ВИМК</w:t>
      </w:r>
    </w:p>
    <w:p w14:paraId="40F15A8B" w14:textId="77777777" w:rsidR="00F90B90" w:rsidRPr="00793DF6" w:rsidRDefault="00F90B90" w:rsidP="00F90B90">
      <w:pPr>
        <w:pStyle w:val="Bodytext10"/>
        <w:spacing w:after="80" w:line="240" w:lineRule="auto"/>
        <w:ind w:firstLine="320"/>
      </w:pPr>
      <w:proofErr w:type="spellStart"/>
      <w:r>
        <w:t>Вимкнено ланцюг запалювання, відключено паливо.</w:t>
      </w:r>
      <w:proofErr w:type="spellEnd"/>
    </w:p>
    <w:p w14:paraId="062B4BBC" w14:textId="77777777" w:rsidR="00F90B90" w:rsidRPr="00793DF6" w:rsidRDefault="00F90B90" w:rsidP="00F90B90">
      <w:pPr>
        <w:pStyle w:val="Bodytext10"/>
        <w:spacing w:after="80" w:line="240" w:lineRule="auto"/>
        <w:ind w:firstLine="320"/>
      </w:pPr>
      <w:r>
        <w:t>Двигун не запускається.</w:t>
      </w:r>
    </w:p>
    <w:p w14:paraId="4605187B" w14:textId="77777777" w:rsidR="00F90B90" w:rsidRPr="00793DF6" w:rsidRDefault="00F90B90" w:rsidP="00F90B90">
      <w:pPr>
        <w:pStyle w:val="Bodytext10"/>
        <w:numPr>
          <w:ilvl w:val="0"/>
          <w:numId w:val="6"/>
        </w:numPr>
        <w:tabs>
          <w:tab w:val="left" w:pos="387"/>
        </w:tabs>
        <w:spacing w:after="80" w:line="240" w:lineRule="auto"/>
        <w:ind w:left="0" w:firstLine="0"/>
      </w:pPr>
      <w:r>
        <w:t>Зупинка двигуна/подача палива/дросельна заслінка - УВІМК</w:t>
      </w:r>
    </w:p>
    <w:p w14:paraId="4C88EE77" w14:textId="77777777" w:rsidR="00F90B90" w:rsidRPr="00793DF6" w:rsidRDefault="00F90B90" w:rsidP="00F90B90">
      <w:pPr>
        <w:pStyle w:val="Bodytext10"/>
        <w:spacing w:after="80" w:line="240" w:lineRule="auto"/>
        <w:ind w:left="320" w:firstLine="0"/>
      </w:pPr>
      <w:r>
        <w:t>Ланцюг запалювання включається. Паливо включене. Дроссель включений.</w:t>
      </w:r>
    </w:p>
    <w:p w14:paraId="3C312585" w14:textId="77777777" w:rsidR="00F90B90" w:rsidRPr="00793DF6" w:rsidRDefault="00F90B90" w:rsidP="00F90B90">
      <w:pPr>
        <w:pStyle w:val="Bodytext10"/>
        <w:spacing w:after="80" w:line="240" w:lineRule="auto"/>
        <w:ind w:firstLine="320"/>
      </w:pPr>
      <w:r>
        <w:t>Двигун можна запускати.</w:t>
      </w:r>
    </w:p>
    <w:p w14:paraId="4479346F" w14:textId="77777777" w:rsidR="00F90B90" w:rsidRPr="00793DF6" w:rsidRDefault="00F90B90" w:rsidP="00F90B90">
      <w:pPr>
        <w:pStyle w:val="Bodytext10"/>
        <w:numPr>
          <w:ilvl w:val="0"/>
          <w:numId w:val="6"/>
        </w:numPr>
        <w:tabs>
          <w:tab w:val="left" w:pos="387"/>
        </w:tabs>
        <w:spacing w:after="80" w:line="240" w:lineRule="auto"/>
        <w:ind w:left="0" w:firstLine="0"/>
      </w:pPr>
      <w:r>
        <w:t>Зупинка двигуна/паливний клапан/дросель</w:t>
      </w:r>
    </w:p>
    <w:p w14:paraId="78DD6D59" w14:textId="77777777" w:rsidR="00F90B90" w:rsidRDefault="00F90B90" w:rsidP="00F90B90">
      <w:pPr>
        <w:pStyle w:val="Bodytext10"/>
        <w:spacing w:after="80" w:line="240" w:lineRule="auto"/>
        <w:ind w:firstLine="320"/>
      </w:pPr>
      <w:r w:rsidRPr="00D92352">
        <w:t>Ланцюг запалювання включається. Паливо включене. Всмоктування вимкнено.</w:t>
      </w:r>
    </w:p>
    <w:p w14:paraId="627DEBC1" w14:textId="271617CE" w:rsidR="00AC6548" w:rsidRPr="00846343" w:rsidRDefault="00F90B90">
      <w:pPr>
        <w:pStyle w:val="Heading310"/>
        <w:keepNext/>
        <w:keepLines/>
        <w:numPr>
          <w:ilvl w:val="0"/>
          <w:numId w:val="7"/>
        </w:numPr>
        <w:tabs>
          <w:tab w:val="left" w:pos="435"/>
        </w:tabs>
        <w:spacing w:after="240"/>
      </w:pPr>
      <w:bookmarkStart w:id="34" w:name="bookmark67"/>
      <w:bookmarkEnd w:id="34"/>
      <w:r>
        <w:t>Попереджувальні вогні</w:t>
      </w:r>
    </w:p>
    <w:p w14:paraId="13CA47F2" w14:textId="0E77E31B" w:rsidR="00AC6548" w:rsidRPr="00F90B90" w:rsidRDefault="008A5F67" w:rsidP="00F90B90">
      <w:pPr>
        <w:pStyle w:val="Bodytext30"/>
        <w:spacing w:after="0"/>
        <w:ind w:firstLine="0"/>
        <w:rPr>
          <w:b/>
          <w:bCs/>
          <w:sz w:val="20"/>
          <w:szCs w:val="20"/>
        </w:rPr>
      </w:pPr>
      <w:r w:rsidRPr="00F90B90">
        <w:rPr>
          <w:b/>
          <w:bCs/>
          <w:sz w:val="20"/>
          <w:szCs w:val="20"/>
          <w:shd w:val="clear" w:color="auto" w:fill="auto"/>
        </w:rPr>
        <w:t xml:space="preserve">1. Сигналізатор масла (червоний)</w:t>
      </w:r>
    </w:p>
    <w:p w14:paraId="637536A8" w14:textId="77777777" w:rsidR="00F90B90" w:rsidRPr="00F90B90" w:rsidRDefault="00F90B90" w:rsidP="00F90B90">
      <w:pPr>
        <w:pStyle w:val="Heading310"/>
        <w:keepNext/>
        <w:keepLines/>
        <w:tabs>
          <w:tab w:val="left" w:pos="320"/>
        </w:tabs>
        <w:spacing w:after="0"/>
        <w:rPr>
          <w:b w:val="0"/>
          <w:bCs w:val="0"/>
          <w:sz w:val="20"/>
          <w:szCs w:val="20"/>
        </w:rPr>
      </w:pPr>
      <w:bookmarkStart w:id="35" w:name="bookmark72"/>
      <w:bookmarkStart w:id="36" w:name="bookmark69"/>
      <w:bookmarkStart w:id="37" w:name="bookmark70"/>
      <w:r w:rsidRPr="00F90B90">
        <w:rPr>
          <w:b w:val="0"/>
          <w:bCs w:val="0"/>
          <w:sz w:val="20"/>
          <w:szCs w:val="20"/>
        </w:rPr>
        <w:t xml:space="preserve">Коли рівень масла опускається нижче нижнього рівня, загоряється контрольна лампа рівня масла ①, а потім двигун автоматично вимикається. Якщо не долити масло, двигун знову не запуститься.</w:t>
      </w:r>
    </w:p>
    <w:p w14:paraId="22BEB1AF" w14:textId="77777777" w:rsidR="00F90B90" w:rsidRPr="00F90B90" w:rsidRDefault="00F90B90" w:rsidP="00F90B90">
      <w:pPr>
        <w:pStyle w:val="Heading310"/>
        <w:keepNext/>
        <w:keepLines/>
        <w:tabs>
          <w:tab w:val="left" w:pos="320"/>
        </w:tabs>
        <w:spacing w:after="100"/>
        <w:rPr>
          <w:b w:val="0"/>
          <w:bCs w:val="0"/>
          <w:sz w:val="20"/>
          <w:szCs w:val="20"/>
        </w:rPr>
      </w:pPr>
      <w:r w:rsidRPr="00F90B90">
        <w:rPr>
          <w:b w:val="0"/>
          <w:bCs w:val="0"/>
          <w:sz w:val="20"/>
          <w:szCs w:val="20"/>
        </w:rPr>
        <w:t>Примітка: якщо двигун глухне або не запускається, поверніть перемикач двигуна в положення «ON» (УВІМК.), а потім потягніть стартер.</w:t>
      </w:r>
    </w:p>
    <w:p w14:paraId="11EE60D1" w14:textId="77777777" w:rsidR="00F90B90" w:rsidRDefault="00F90B90" w:rsidP="00F90B90">
      <w:pPr>
        <w:pStyle w:val="Heading310"/>
        <w:keepNext/>
        <w:keepLines/>
        <w:tabs>
          <w:tab w:val="left" w:pos="320"/>
        </w:tabs>
        <w:spacing w:after="100"/>
        <w:rPr>
          <w:b w:val="0"/>
          <w:bCs w:val="0"/>
          <w:sz w:val="20"/>
          <w:szCs w:val="20"/>
        </w:rPr>
      </w:pPr>
      <w:r w:rsidRPr="00F90B90">
        <w:rPr>
          <w:b w:val="0"/>
          <w:bCs w:val="0"/>
          <w:sz w:val="20"/>
          <w:szCs w:val="20"/>
        </w:rPr>
        <w:t>Якщо попереджувальна лампа масла блимає протягом кількох секунд, моторного масла недостатньо. Додайте масло та перезапустіть.</w:t>
      </w:r>
    </w:p>
    <w:p w14:paraId="352EE317" w14:textId="77777777" w:rsidR="00F90B90" w:rsidRDefault="00F90B90">
      <w:pPr>
        <w:widowControl/>
        <w:rPr>
          <w:sz w:val="20"/>
          <w:szCs w:val="20"/>
        </w:rPr>
      </w:pPr>
      <w:r>
        <w:rPr>
          <w:b/>
          <w:bCs/>
          <w:sz w:val="20"/>
          <w:szCs w:val="20"/>
        </w:rPr>
        <w:br w:type="page"/>
      </w:r>
    </w:p>
    <w:p w14:paraId="2D238739" w14:textId="566CD39A" w:rsidR="00AC6548" w:rsidRPr="00F90B90" w:rsidRDefault="006E1702" w:rsidP="00F90B90">
      <w:pPr>
        <w:pStyle w:val="Heading310"/>
        <w:keepNext/>
        <w:keepLines/>
        <w:numPr>
          <w:ilvl w:val="0"/>
          <w:numId w:val="8"/>
        </w:numPr>
        <w:tabs>
          <w:tab w:val="left" w:pos="320"/>
        </w:tabs>
        <w:spacing w:after="100"/>
        <w:rPr>
          <w:b w:val="0"/>
          <w:bCs w:val="0"/>
          <w:sz w:val="20"/>
          <w:szCs w:val="20"/>
        </w:rPr>
      </w:pPr>
      <w:r>
        <w:rPr>
          <w:b w:val="0"/>
          <w:bCs w:val="0"/>
          <w:sz w:val="20"/>
          <w:szCs w:val="20"/>
        </w:rPr>
        <w:lastRenderedPageBreak/>
        <w:t>Індикатор перевантаження (червоний)</w:t>
      </w:r>
      <w:bookmarkEnd w:id="35"/>
      <w:bookmarkEnd w:id="36"/>
      <w:bookmarkEnd w:id="37"/>
    </w:p>
    <w:p w14:paraId="49493AE4" w14:textId="77777777" w:rsidR="006E1702" w:rsidRDefault="006E1702" w:rsidP="006E1702">
      <w:pPr>
        <w:pStyle w:val="Bodytext10"/>
        <w:tabs>
          <w:tab w:val="left" w:pos="265"/>
        </w:tabs>
        <w:spacing w:after="0" w:line="348" w:lineRule="auto"/>
        <w:ind w:left="10" w:firstLine="0"/>
      </w:pPr>
      <w:bookmarkStart w:id="38" w:name="bookmark79"/>
      <w:bookmarkStart w:id="39" w:name="bookmark80"/>
      <w:bookmarkStart w:id="40" w:name="bookmark78"/>
      <w:bookmarkStart w:id="41" w:name="bookmark77"/>
      <w:bookmarkEnd w:id="38"/>
      <w:r>
        <w:t xml:space="preserve">Індикатор перевантаження ① загоряється, коли виявлено перевантаження підключеного електричного пристрою, перегрів блоку керування інвертором або підвищення вихідної напруги змінного струму. Потім увімкнеться захист змінного струму, зупинивши виробництво електроенергії для захисту генератора та будь-якого підключеного електричного обладнання. Індикатор змінного струму (зелений) вимкнеться, а індикатор перевантаження (червоний) залишиться світитися, але двигун не зупиниться.</w:t>
      </w:r>
    </w:p>
    <w:p w14:paraId="19650CDB" w14:textId="77777777" w:rsidR="006E1702" w:rsidRDefault="006E1702" w:rsidP="006E1702">
      <w:pPr>
        <w:pStyle w:val="Bodytext10"/>
        <w:tabs>
          <w:tab w:val="left" w:pos="265"/>
        </w:tabs>
        <w:spacing w:after="0" w:line="348" w:lineRule="auto"/>
        <w:ind w:left="10" w:firstLine="0"/>
      </w:pPr>
      <w:r>
        <w:t>Коли засвітиться індикатор перевантаження та припиниться виробництво електроенергії, виконайте такі дії:</w:t>
      </w:r>
    </w:p>
    <w:p w14:paraId="54AAE0BC" w14:textId="77777777" w:rsidR="006E1702" w:rsidRDefault="006E1702" w:rsidP="006E1702">
      <w:pPr>
        <w:pStyle w:val="Bodytext10"/>
        <w:tabs>
          <w:tab w:val="left" w:pos="285"/>
        </w:tabs>
        <w:spacing w:after="0" w:line="348" w:lineRule="auto"/>
        <w:ind w:left="0" w:firstLine="0"/>
      </w:pPr>
      <w:r w:rsidRPr="001D7792">
        <w:t>Вимкніть усі підключені електричні пристрої та зупиніть двигун.</w:t>
      </w:r>
    </w:p>
    <w:p w14:paraId="3A7C6876" w14:textId="77777777" w:rsidR="006E1702" w:rsidRDefault="006E1702" w:rsidP="006E1702">
      <w:pPr>
        <w:pStyle w:val="Bodytext10"/>
        <w:tabs>
          <w:tab w:val="left" w:pos="285"/>
        </w:tabs>
        <w:spacing w:after="0" w:line="348" w:lineRule="auto"/>
        <w:ind w:left="0" w:firstLine="0"/>
      </w:pPr>
      <w:r w:rsidRPr="001D7792">
        <w:t>Загальну потужність підключених електроприладів зменшити в межах номінальної потужності.</w:t>
      </w:r>
    </w:p>
    <w:p w14:paraId="51C03A60" w14:textId="77777777" w:rsidR="006E1702" w:rsidRDefault="006E1702" w:rsidP="006E1702">
      <w:pPr>
        <w:pStyle w:val="Bodytext10"/>
        <w:tabs>
          <w:tab w:val="left" w:pos="285"/>
        </w:tabs>
        <w:spacing w:after="0" w:line="348" w:lineRule="auto"/>
        <w:ind w:left="0" w:firstLine="0"/>
      </w:pPr>
      <w:r>
        <w:t>Переконайтеся, що вхід охолоджуючого повітря та навколо блоку керування не заблоковані. Якщо будуть виявлені засмічення, усуньте їх.</w:t>
      </w:r>
    </w:p>
    <w:p w14:paraId="568C67F7" w14:textId="77777777" w:rsidR="006E1702" w:rsidRPr="00793DF6" w:rsidRDefault="006E1702" w:rsidP="006E1702">
      <w:pPr>
        <w:pStyle w:val="Bodytext10"/>
        <w:tabs>
          <w:tab w:val="left" w:pos="285"/>
        </w:tabs>
        <w:spacing w:after="0" w:line="348" w:lineRule="auto"/>
        <w:ind w:left="0" w:firstLine="0"/>
      </w:pPr>
      <w:r>
        <w:t>Після перевірки скиньте генератор.</w:t>
      </w:r>
    </w:p>
    <w:p w14:paraId="637D4891" w14:textId="67B9F77F" w:rsidR="006E1702" w:rsidRDefault="006E1702" w:rsidP="006E1702">
      <w:pPr>
        <w:pStyle w:val="Bodytext10"/>
        <w:spacing w:after="180"/>
        <w:ind w:firstLine="0"/>
        <w:rPr>
          <w:sz w:val="18"/>
          <w:szCs w:val="18"/>
        </w:rPr>
      </w:pPr>
      <w:r w:rsidRPr="001D7792">
        <w:rPr>
          <w:sz w:val="18"/>
          <w:szCs w:val="18"/>
        </w:rPr>
        <w:t>Примітка. Індикатор перевантаження може спочатку загорітися на кілька секунд під час використання електроприладів, які вимагають високого пускового струму, наприклад компресора або занурювального насоса. Однак це не помилка.</w:t>
      </w:r>
    </w:p>
    <w:p w14:paraId="3AD45991" w14:textId="081C66C5" w:rsidR="00AC6548" w:rsidRPr="00846343" w:rsidRDefault="006E1702">
      <w:pPr>
        <w:pStyle w:val="Heading310"/>
        <w:keepNext/>
        <w:keepLines/>
        <w:numPr>
          <w:ilvl w:val="0"/>
          <w:numId w:val="8"/>
        </w:numPr>
        <w:tabs>
          <w:tab w:val="left" w:pos="320"/>
        </w:tabs>
        <w:spacing w:after="100"/>
      </w:pPr>
      <w:r>
        <w:t>Індикатор змінного струму (зелений)</w:t>
      </w:r>
      <w:bookmarkEnd w:id="39"/>
      <w:bookmarkEnd w:id="40"/>
      <w:bookmarkEnd w:id="41"/>
    </w:p>
    <w:p w14:paraId="313A8E34" w14:textId="77777777" w:rsidR="00AC6548" w:rsidRDefault="008A5F67">
      <w:pPr>
        <w:pStyle w:val="Bodytext20"/>
        <w:spacing w:after="100"/>
      </w:pPr>
      <w:r w:rsidRPr="00846343">
        <w:t xml:space="preserve">Індикатор змінного струму ① загоряється, коли двигун запускається та виробляє потужність.</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14:paraId="74EC4C12" w14:textId="0EB70B8D" w:rsidR="00AC6548" w:rsidRPr="00846343" w:rsidRDefault="006B0674">
      <w:pPr>
        <w:pStyle w:val="Heading310"/>
        <w:keepNext/>
        <w:keepLines/>
        <w:numPr>
          <w:ilvl w:val="1"/>
          <w:numId w:val="8"/>
        </w:numPr>
        <w:tabs>
          <w:tab w:val="left" w:pos="464"/>
        </w:tabs>
        <w:spacing w:after="120"/>
      </w:pPr>
      <w:bookmarkStart w:id="42" w:name="bookmark83"/>
      <w:bookmarkEnd w:id="42"/>
      <w:r>
        <w:t>Захист від постійного струму</w:t>
      </w:r>
    </w:p>
    <w:p w14:paraId="282F550A" w14:textId="10BCDF4F" w:rsidR="00AC6548" w:rsidRPr="00846343" w:rsidRDefault="006B0674">
      <w:pPr>
        <w:pStyle w:val="Bodytext20"/>
        <w:spacing w:after="120" w:line="360" w:lineRule="auto"/>
      </w:pPr>
      <w:r w:rsidRPr="006B0674">
        <w:t xml:space="preserve">Захист постійного струму вимикається автоматично, коли електрообладнання, підключене до генератора, працює і струм перевищує номінальні витрати. Щоб знову використовувати цей пристрій, увімкніть захист постійного струму, натиснувши його кнопку в положення "ON"</w:t>
      </w:r>
    </w:p>
    <w:p w14:paraId="3ADE15E8" w14:textId="77777777" w:rsidR="00AC6548" w:rsidRPr="00846343" w:rsidRDefault="008A5F67">
      <w:pPr>
        <w:jc w:val="center"/>
        <w:rPr>
          <w:sz w:val="2"/>
          <w:szCs w:val="2"/>
        </w:rPr>
      </w:pPr>
      <w:r w:rsidRPr="00846343">
        <w:rPr>
          <w:noProof/>
        </w:rPr>
        <w:drawing>
          <wp:inline distT="0" distB="0" distL="114300" distR="114300" wp14:anchorId="7FEB4F79" wp14:editId="0154E067">
            <wp:extent cx="1517650" cy="810895"/>
            <wp:effectExtent l="0" t="0" r="6350" b="1905"/>
            <wp:docPr id="67" name="Picutre 67" descr="C:/Users/KUKUGJQ/AppData/Local/Temp/picturecompress_20211210162917/output_44.jpgoutput_44"/>
            <wp:cNvGraphicFramePr/>
            <a:graphic xmlns:a="http://schemas.openxmlformats.org/drawingml/2006/main">
              <a:graphicData uri="http://schemas.openxmlformats.org/drawingml/2006/picture">
                <pic:pic xmlns:pic="http://schemas.openxmlformats.org/drawingml/2006/picture">
                  <pic:nvPicPr>
                    <pic:cNvPr id="67" name="Picutre 67" descr="C:/Users/KUKUGJQ/AppData/Local/Temp/picturecompress_20211210162917/output_44.jpgoutput_44"/>
                    <pic:cNvPicPr/>
                  </pic:nvPicPr>
                  <pic:blipFill>
                    <a:blip r:embed="rId33"/>
                    <a:stretch>
                      <a:fillRect/>
                    </a:stretch>
                  </pic:blipFill>
                  <pic:spPr>
                    <a:xfrm>
                      <a:off x="0" y="0"/>
                      <a:ext cx="1517650" cy="810895"/>
                    </a:xfrm>
                    <a:prstGeom prst="rect">
                      <a:avLst/>
                    </a:prstGeom>
                  </pic:spPr>
                </pic:pic>
              </a:graphicData>
            </a:graphic>
          </wp:inline>
        </w:drawing>
      </w:r>
    </w:p>
    <w:p w14:paraId="6688F03B" w14:textId="77777777" w:rsidR="00AC6548" w:rsidRPr="00846343" w:rsidRDefault="00AC6548">
      <w:pPr>
        <w:spacing w:after="119" w:line="1" w:lineRule="exact"/>
      </w:pPr>
    </w:p>
    <w:p w14:paraId="2E750517" w14:textId="0F9A0D34" w:rsidR="00AC6548" w:rsidRPr="00846343" w:rsidRDefault="006B0674">
      <w:pPr>
        <w:pStyle w:val="Bodytext20"/>
        <w:spacing w:after="311" w:line="240" w:lineRule="auto"/>
        <w:ind w:firstLine="200"/>
      </w:pPr>
      <w:r w:rsidRPr="006B0674">
        <w:t>«ON» Виводиться постійний струм. &lt;OFF, постійний струм не виводиться.</w:t>
      </w:r>
    </w:p>
    <w:p w14:paraId="39CD8280" w14:textId="602F77C6" w:rsidR="00AC6548" w:rsidRPr="00846343" w:rsidRDefault="006B0674" w:rsidP="006B0674">
      <w:pPr>
        <w:pStyle w:val="Heading310"/>
        <w:keepNext/>
        <w:keepLines/>
        <w:tabs>
          <w:tab w:val="left" w:pos="464"/>
          <w:tab w:val="left" w:leader="underscore" w:pos="5346"/>
        </w:tabs>
        <w:spacing w:after="240"/>
      </w:pPr>
      <w:bookmarkStart w:id="43" w:name="bookmark87"/>
      <w:bookmarkStart w:id="44" w:name="bookmark88"/>
      <w:bookmarkStart w:id="45" w:name="bookmark85"/>
      <w:bookmarkStart w:id="46" w:name="bookmark86"/>
      <w:bookmarkEnd w:id="43"/>
      <w:r w:rsidRPr="006B0674">
        <w:rPr>
          <w:b w:val="0"/>
          <w:bCs w:val="0"/>
          <w:sz w:val="20"/>
          <w:szCs w:val="20"/>
        </w:rPr>
        <w:t>Зменште навантаження на підключений електричний прилад нижче вказаної номінальної потужності генератора, якщо захист постійного струму вимкнено. Якщо захист постійного струму спрацьовує знову, негайно припиніть використання пристрою та зверніться до нашого авторизованого дилера.</w:t>
      </w:r>
      <w:bookmarkEnd w:id="44"/>
      <w:bookmarkEnd w:id="45"/>
      <w:bookmarkEnd w:id="46"/>
      <w:r w:rsidR="008A5F67" w:rsidRPr="00846343">
        <w:t>.</w:t>
      </w:r>
    </w:p>
    <w:p w14:paraId="1C144770" w14:textId="150D381A" w:rsidR="00AC6548" w:rsidRPr="00846343" w:rsidRDefault="006B0674">
      <w:pPr>
        <w:pStyle w:val="Heading310"/>
        <w:keepNext/>
        <w:keepLines/>
        <w:numPr>
          <w:ilvl w:val="1"/>
          <w:numId w:val="8"/>
        </w:numPr>
        <w:tabs>
          <w:tab w:val="left" w:pos="416"/>
        </w:tabs>
        <w:spacing w:after="180"/>
      </w:pPr>
      <w:bookmarkStart w:id="47" w:name="bookmark93"/>
      <w:bookmarkEnd w:id="47"/>
      <w:r>
        <w:t>Земля</w:t>
      </w:r>
    </w:p>
    <w:p w14:paraId="5A59BA9A" w14:textId="77777777" w:rsidR="006B0674" w:rsidRDefault="006B0674">
      <w:pPr>
        <w:pStyle w:val="Bodytext30"/>
        <w:spacing w:after="199"/>
        <w:ind w:firstLine="220"/>
        <w:rPr>
          <w:sz w:val="20"/>
          <w:szCs w:val="20"/>
          <w:shd w:val="clear" w:color="auto" w:fill="auto"/>
        </w:rPr>
      </w:pPr>
      <w:r w:rsidRPr="006B0674">
        <w:rPr>
          <w:sz w:val="20"/>
          <w:szCs w:val="20"/>
          <w:shd w:val="clear" w:color="auto" w:fill="auto"/>
        </w:rPr>
        <w:t xml:space="preserve">Клема заземлення підключає лінію заземлення fbr, щоб запобігти ураженню електричним струмом. Якщо електричний прилад заземлений, завжди заземлюйте генератор.</w:t>
      </w:r>
      <w:proofErr w:type="spellStart"/>
      <w:proofErr w:type="spellEnd"/>
    </w:p>
    <w:p w14:paraId="26210930" w14:textId="6A7ED36D" w:rsidR="00AC6548" w:rsidRPr="00846343" w:rsidRDefault="000C120C">
      <w:pPr>
        <w:pStyle w:val="Heading210"/>
        <w:keepNext/>
        <w:keepLines/>
        <w:numPr>
          <w:ilvl w:val="0"/>
          <w:numId w:val="8"/>
        </w:numPr>
        <w:tabs>
          <w:tab w:val="left" w:pos="392"/>
        </w:tabs>
        <w:spacing w:after="200"/>
        <w:rPr>
          <w:sz w:val="22"/>
          <w:szCs w:val="22"/>
        </w:rPr>
      </w:pPr>
      <w:bookmarkStart w:id="48" w:name="bookmark97"/>
      <w:bookmarkEnd w:id="48"/>
      <w:r>
        <w:rPr>
          <w:sz w:val="22"/>
          <w:szCs w:val="22"/>
        </w:rPr>
        <w:t>ПІДГОТОВКА</w:t>
      </w:r>
    </w:p>
    <w:p w14:paraId="5C6A3D3E" w14:textId="735F3C44" w:rsidR="00AC6548" w:rsidRPr="00846343" w:rsidRDefault="008A5F67">
      <w:pPr>
        <w:pStyle w:val="Heading210"/>
        <w:keepNext/>
        <w:keepLines/>
        <w:spacing w:after="171"/>
        <w:rPr>
          <w:sz w:val="22"/>
          <w:szCs w:val="22"/>
        </w:rPr>
      </w:pPr>
      <w:bookmarkStart w:id="49" w:name="bookmark101"/>
      <w:bookmarkStart w:id="50" w:name="bookmark99"/>
      <w:bookmarkStart w:id="51" w:name="bookmark100"/>
      <w:r w:rsidRPr="00846343">
        <w:rPr>
          <w:sz w:val="22"/>
          <w:szCs w:val="22"/>
        </w:rPr>
        <w:t xml:space="preserve">4.1 Паливо</w:t>
      </w:r>
      <w:bookmarkEnd w:id="49"/>
      <w:bookmarkEnd w:id="50"/>
      <w:bookmarkEnd w:id="51"/>
    </w:p>
    <w:p w14:paraId="72BC6650" w14:textId="1AA7722B" w:rsidR="00AC6548" w:rsidRPr="00846343" w:rsidRDefault="000C120C">
      <w:pPr>
        <w:pStyle w:val="Bodytext20"/>
        <w:spacing w:after="147" w:line="240" w:lineRule="auto"/>
        <w:rPr>
          <w:sz w:val="22"/>
          <w:szCs w:val="22"/>
        </w:rPr>
      </w:pPr>
      <w:r>
        <w:rPr>
          <w:smallCaps/>
          <w:sz w:val="22"/>
          <w:szCs w:val="22"/>
          <w:shd w:val="clear" w:color="auto" w:fill="FFFFFF"/>
        </w:rPr>
        <w:t>УВАГА</w:t>
      </w:r>
    </w:p>
    <w:p w14:paraId="651B71E6" w14:textId="32112697" w:rsidR="00B75724" w:rsidRDefault="00B75724">
      <w:pPr>
        <w:pStyle w:val="Bodytext20"/>
        <w:numPr>
          <w:ilvl w:val="0"/>
          <w:numId w:val="11"/>
        </w:numPr>
        <w:tabs>
          <w:tab w:val="left" w:pos="258"/>
        </w:tabs>
        <w:spacing w:after="0" w:line="348" w:lineRule="auto"/>
      </w:pPr>
      <w:bookmarkStart w:id="52" w:name="bookmark102"/>
      <w:bookmarkEnd w:id="52"/>
      <w:r w:rsidRPr="00B75724">
        <w:t xml:space="preserve">Паливо є легкозаймистим і отруйним.</w:t>
      </w:r>
    </w:p>
    <w:p w14:paraId="2CDB387B" w14:textId="77777777" w:rsidR="00B75724" w:rsidRDefault="00B75724">
      <w:pPr>
        <w:widowControl/>
        <w:rPr>
          <w:sz w:val="20"/>
          <w:szCs w:val="20"/>
        </w:rPr>
      </w:pPr>
      <w:r>
        <w:br w:type="page"/>
      </w:r>
    </w:p>
    <w:p w14:paraId="5897A74C" w14:textId="77777777" w:rsidR="00B75724" w:rsidRDefault="00B75724" w:rsidP="00B75724">
      <w:pPr>
        <w:pStyle w:val="Bodytext20"/>
        <w:tabs>
          <w:tab w:val="left" w:pos="258"/>
        </w:tabs>
        <w:spacing w:after="0" w:line="348" w:lineRule="auto"/>
      </w:pPr>
    </w:p>
    <w:p w14:paraId="6BC5B18F" w14:textId="160E0178" w:rsidR="00AC6548" w:rsidRPr="00846343" w:rsidRDefault="008A5F67">
      <w:pPr>
        <w:pStyle w:val="Bodytext20"/>
        <w:numPr>
          <w:ilvl w:val="0"/>
          <w:numId w:val="11"/>
        </w:numPr>
        <w:tabs>
          <w:tab w:val="left" w:pos="258"/>
        </w:tabs>
        <w:spacing w:after="0" w:line="348" w:lineRule="auto"/>
      </w:pPr>
      <w:r w:rsidRPr="00846343">
        <w:rPr>
          <w:noProof/>
        </w:rPr>
        <w:drawing>
          <wp:anchor distT="0" distB="0" distL="0" distR="0" simplePos="0" relativeHeight="251660288" behindDoc="0" locked="0" layoutInCell="1" allowOverlap="1" wp14:anchorId="304F12F3" wp14:editId="6496C6EC">
            <wp:simplePos x="0" y="0"/>
            <wp:positionH relativeFrom="page">
              <wp:posOffset>1865630</wp:posOffset>
            </wp:positionH>
            <wp:positionV relativeFrom="paragraph">
              <wp:posOffset>292100</wp:posOffset>
            </wp:positionV>
            <wp:extent cx="2438400" cy="908050"/>
            <wp:effectExtent l="0" t="0" r="0" b="6350"/>
            <wp:wrapSquare wrapText="left"/>
            <wp:docPr id="80" name="Shape 80" descr="C:/Users/KUKUGJQ/AppData/Local/Temp/picturecompress_20211210162917/output_24.jpgoutput_24"/>
            <wp:cNvGraphicFramePr/>
            <a:graphic xmlns:a="http://schemas.openxmlformats.org/drawingml/2006/main">
              <a:graphicData uri="http://schemas.openxmlformats.org/drawingml/2006/picture">
                <pic:pic xmlns:pic="http://schemas.openxmlformats.org/drawingml/2006/picture">
                  <pic:nvPicPr>
                    <pic:cNvPr id="80" name="Shape 80" descr="C:/Users/KUKUGJQ/AppData/Local/Temp/picturecompress_20211210162917/output_24.jpgoutput_24"/>
                    <pic:cNvPicPr/>
                  </pic:nvPicPr>
                  <pic:blipFill>
                    <a:blip r:embed="rId34"/>
                    <a:stretch>
                      <a:fillRect/>
                    </a:stretch>
                  </pic:blipFill>
                  <pic:spPr>
                    <a:xfrm>
                      <a:off x="0" y="0"/>
                      <a:ext cx="2438400" cy="908050"/>
                    </a:xfrm>
                    <a:prstGeom prst="rect">
                      <a:avLst/>
                    </a:prstGeom>
                  </pic:spPr>
                </pic:pic>
              </a:graphicData>
            </a:graphic>
          </wp:anchor>
        </w:drawing>
      </w:r>
      <w:bookmarkStart w:id="53" w:name="bookmark103"/>
      <w:bookmarkEnd w:id="53"/>
      <w:r w:rsidR="00B75724" w:rsidRPr="00B75724">
        <w:t xml:space="preserve">Не переповнюйте паливний бак, інакше він може переповнитися, оскільки паливо нагрівається та розширюється.</w:t>
      </w:r>
    </w:p>
    <w:p w14:paraId="2ECE728B" w14:textId="1B3451F7" w:rsidR="00AC6548" w:rsidRPr="00846343" w:rsidRDefault="00B75724" w:rsidP="00B75724">
      <w:pPr>
        <w:pStyle w:val="Bodytext20"/>
        <w:spacing w:after="140" w:line="348" w:lineRule="auto"/>
      </w:pPr>
      <w:bookmarkStart w:id="54" w:name="bookmark104"/>
      <w:bookmarkEnd w:id="54"/>
      <w:r>
        <w:t>• Після заправки переконайтеся, що кришка паливного баку надійно затягнута.</w:t>
      </w:r>
    </w:p>
    <w:p w14:paraId="56D4C5EC" w14:textId="77777777" w:rsidR="00B75724" w:rsidRDefault="00B75724" w:rsidP="00B75724">
      <w:pPr>
        <w:pStyle w:val="Bodytext20"/>
        <w:numPr>
          <w:ilvl w:val="0"/>
          <w:numId w:val="11"/>
        </w:numPr>
        <w:tabs>
          <w:tab w:val="left" w:pos="248"/>
        </w:tabs>
        <w:spacing w:after="0"/>
      </w:pPr>
      <w:bookmarkStart w:id="55" w:name="bookmark105"/>
      <w:bookmarkStart w:id="56" w:name="bookmark106"/>
      <w:bookmarkEnd w:id="55"/>
      <w:bookmarkEnd w:id="56"/>
      <w:r w:rsidRPr="00B75724">
        <w:t>Негайно витріть розлите паливо чистою сухою м’якою тканиною, оскільки паливо може пошкодити пофарбовані поверхні або пластикові деталі.</w:t>
      </w:r>
    </w:p>
    <w:p w14:paraId="201612ED" w14:textId="77777777" w:rsidR="00B75724" w:rsidRDefault="00B75724" w:rsidP="00B75724">
      <w:pPr>
        <w:pStyle w:val="Bodytext20"/>
        <w:numPr>
          <w:ilvl w:val="0"/>
          <w:numId w:val="11"/>
        </w:numPr>
        <w:tabs>
          <w:tab w:val="left" w:pos="248"/>
        </w:tabs>
        <w:spacing w:after="0"/>
      </w:pPr>
      <w:r w:rsidRPr="00B75724">
        <w:t>Використовуйте лише неетилований бензин. Використання етилованого бензину призведе до серйозних пошкоджень внутрішніх частин двигуна.</w:t>
      </w:r>
    </w:p>
    <w:p w14:paraId="65250BBD" w14:textId="1F12007C" w:rsidR="00AC6548" w:rsidRPr="00846343" w:rsidRDefault="00B75724" w:rsidP="00B75724">
      <w:pPr>
        <w:pStyle w:val="Bodytext20"/>
        <w:numPr>
          <w:ilvl w:val="0"/>
          <w:numId w:val="11"/>
        </w:numPr>
        <w:tabs>
          <w:tab w:val="left" w:pos="248"/>
        </w:tabs>
        <w:spacing w:after="0"/>
      </w:pPr>
      <w:r w:rsidRPr="00B75724">
        <w:t xml:space="preserve">Зніміть кришку паливної горловини та залийте паливо в бак до червоного рівня ①.</w:t>
      </w:r>
    </w:p>
    <w:p w14:paraId="287545C4" w14:textId="6CB1394E" w:rsidR="00AC6548" w:rsidRPr="00846343" w:rsidRDefault="00B75724">
      <w:pPr>
        <w:pStyle w:val="Bodytext20"/>
        <w:numPr>
          <w:ilvl w:val="0"/>
          <w:numId w:val="11"/>
        </w:numPr>
        <w:tabs>
          <w:tab w:val="left" w:pos="248"/>
        </w:tabs>
        <w:spacing w:after="0" w:line="377" w:lineRule="auto"/>
      </w:pPr>
      <w:bookmarkStart w:id="57" w:name="bookmark107"/>
      <w:bookmarkEnd w:id="57"/>
      <w:r w:rsidRPr="00B75724">
        <w:t>При відсутності маркування сітки паливного фільтра об'єм рівня масла на відстані від краю масляного бака на 25,4 мм масляного бака є номінальним;</w:t>
      </w:r>
    </w:p>
    <w:p w14:paraId="36023AC2" w14:textId="5EAA88BB" w:rsidR="00AC6548" w:rsidRPr="00846343" w:rsidRDefault="00B75724">
      <w:pPr>
        <w:pStyle w:val="Bodytext20"/>
        <w:numPr>
          <w:ilvl w:val="0"/>
          <w:numId w:val="11"/>
        </w:numPr>
        <w:tabs>
          <w:tab w:val="left" w:pos="248"/>
        </w:tabs>
        <w:spacing w:after="180" w:line="377" w:lineRule="auto"/>
      </w:pPr>
      <w:bookmarkStart w:id="58" w:name="bookmark108"/>
      <w:bookmarkEnd w:id="58"/>
      <w:r w:rsidRPr="00B75724">
        <w:t>При виборі паливного фільтра до маркування додається об'єм палива.</w:t>
      </w:r>
      <w:r w:rsidR="008A5F67" w:rsidRPr="00846343">
        <w:br w:type="page"/>
      </w:r>
    </w:p>
    <w:p w14:paraId="0E94F40E" w14:textId="584609CA" w:rsidR="00AC6548" w:rsidRPr="00846343" w:rsidRDefault="008A5F67">
      <w:pPr>
        <w:pStyle w:val="Heading310"/>
        <w:keepNext/>
        <w:keepLines/>
        <w:spacing w:after="202"/>
      </w:pPr>
      <w:bookmarkStart w:id="59" w:name="bookmark109"/>
      <w:bookmarkStart w:id="60" w:name="bookmark110"/>
      <w:bookmarkStart w:id="61" w:name="bookmark111"/>
      <w:r w:rsidRPr="00846343">
        <w:lastRenderedPageBreak/>
        <w:t xml:space="preserve">4.2 Моторне масло</w:t>
      </w:r>
      <w:bookmarkEnd w:id="59"/>
      <w:bookmarkEnd w:id="60"/>
      <w:bookmarkEnd w:id="61"/>
    </w:p>
    <w:p w14:paraId="18525C74" w14:textId="6B804D43" w:rsidR="00AC6548" w:rsidRPr="00846343" w:rsidRDefault="00B75724">
      <w:pPr>
        <w:pStyle w:val="Bodytext10"/>
        <w:spacing w:after="0" w:line="346" w:lineRule="auto"/>
        <w:ind w:left="0" w:firstLine="0"/>
      </w:pPr>
      <w:r w:rsidRPr="00B75724">
        <w:t>Генератор поставлявся без моторного масла. Не запускайте двигун, поки він не буде заповнений достатньою кількістю моторного масла.</w:t>
      </w:r>
    </w:p>
    <w:p w14:paraId="522E5BB7" w14:textId="57816880" w:rsidR="00C739FB" w:rsidRDefault="00C739FB">
      <w:pPr>
        <w:pStyle w:val="Bodytext10"/>
        <w:numPr>
          <w:ilvl w:val="0"/>
          <w:numId w:val="12"/>
        </w:numPr>
        <w:tabs>
          <w:tab w:val="left" w:pos="339"/>
        </w:tabs>
        <w:spacing w:after="0" w:line="317" w:lineRule="auto"/>
        <w:ind w:left="0" w:firstLine="0"/>
        <w:jc w:val="both"/>
      </w:pPr>
      <w:bookmarkStart w:id="62" w:name="bookmark112"/>
      <w:bookmarkStart w:id="63" w:name="bookmark113"/>
      <w:bookmarkEnd w:id="62"/>
      <w:bookmarkEnd w:id="63"/>
      <w:r w:rsidRPr="00C739FB">
        <w:t>Поставте генератор на рівну поверхню.</w:t>
      </w:r>
    </w:p>
    <w:p w14:paraId="4B8D6772" w14:textId="0AC6693E" w:rsidR="00C739FB" w:rsidRDefault="00C739FB">
      <w:pPr>
        <w:pStyle w:val="Bodytext10"/>
        <w:numPr>
          <w:ilvl w:val="0"/>
          <w:numId w:val="12"/>
        </w:numPr>
        <w:tabs>
          <w:tab w:val="left" w:pos="339"/>
        </w:tabs>
        <w:spacing w:after="0" w:line="317" w:lineRule="auto"/>
        <w:ind w:left="300" w:hanging="300"/>
      </w:pPr>
      <w:bookmarkStart w:id="64" w:name="bookmark114"/>
      <w:bookmarkEnd w:id="64"/>
      <w:r w:rsidRPr="00C739FB">
        <w:t>Закрутіть ручку дверцят для обслуговування масла в положення «ВІДКРИТО» та зніміть дверцята для обслуговування масла.</w:t>
      </w:r>
    </w:p>
    <w:p w14:paraId="084CC090" w14:textId="0383F8CE" w:rsidR="00C739FB" w:rsidRDefault="00C739FB">
      <w:pPr>
        <w:pStyle w:val="Bodytext10"/>
        <w:numPr>
          <w:ilvl w:val="0"/>
          <w:numId w:val="12"/>
        </w:numPr>
        <w:tabs>
          <w:tab w:val="left" w:pos="339"/>
        </w:tabs>
        <w:spacing w:after="0" w:line="317" w:lineRule="auto"/>
        <w:ind w:left="0" w:firstLine="0"/>
      </w:pPr>
      <w:bookmarkStart w:id="65" w:name="bookmark115"/>
      <w:bookmarkEnd w:id="65"/>
      <w:r w:rsidRPr="00C739FB">
        <w:t>Зніміть масляний ковпачок, потім закрутіть ущільнювальну пробку в заливний отвір і за допомогою воронки залийте вказану кількість масла.</w:t>
      </w:r>
    </w:p>
    <w:p w14:paraId="74FBD911" w14:textId="147CA919" w:rsidR="00AC6548" w:rsidRPr="00846343" w:rsidRDefault="00C739FB">
      <w:pPr>
        <w:pStyle w:val="Bodytext10"/>
        <w:numPr>
          <w:ilvl w:val="0"/>
          <w:numId w:val="12"/>
        </w:numPr>
        <w:tabs>
          <w:tab w:val="left" w:pos="339"/>
        </w:tabs>
        <w:spacing w:after="0" w:line="317" w:lineRule="auto"/>
        <w:ind w:left="0" w:firstLine="0"/>
      </w:pPr>
      <w:r w:rsidRPr="00C739FB">
        <w:t>4. Встановіть на місце кришку масляної кришки, встановлену сервісну кришку мастила та тримайте ручку в положенні «ЗАКРИТО».</w:t>
      </w:r>
    </w:p>
    <w:p w14:paraId="7CC35E87" w14:textId="77777777" w:rsidR="00AC6548" w:rsidRPr="00846343" w:rsidRDefault="008A5F67">
      <w:pPr>
        <w:spacing w:line="1" w:lineRule="exact"/>
        <w:sectPr w:rsidR="00AC6548" w:rsidRPr="00846343">
          <w:footerReference w:type="even" r:id="rId35"/>
          <w:footerReference w:type="default" r:id="rId36"/>
          <w:pgSz w:w="7382" w:h="10502"/>
          <w:pgMar w:top="530" w:right="476" w:bottom="1146" w:left="416" w:header="102" w:footer="3" w:gutter="0"/>
          <w:cols w:space="720"/>
          <w:docGrid w:linePitch="360"/>
        </w:sectPr>
      </w:pPr>
      <w:r w:rsidRPr="00846343">
        <w:rPr>
          <w:noProof/>
        </w:rPr>
        <w:drawing>
          <wp:anchor distT="226060" distB="929640" distL="0" distR="0" simplePos="0" relativeHeight="251663360" behindDoc="0" locked="0" layoutInCell="1" allowOverlap="1" wp14:anchorId="4C61B7C2" wp14:editId="5BD37A59">
            <wp:simplePos x="0" y="0"/>
            <wp:positionH relativeFrom="page">
              <wp:posOffset>775970</wp:posOffset>
            </wp:positionH>
            <wp:positionV relativeFrom="paragraph">
              <wp:posOffset>226060</wp:posOffset>
            </wp:positionV>
            <wp:extent cx="1158240" cy="597535"/>
            <wp:effectExtent l="0" t="0" r="10160" b="12065"/>
            <wp:wrapTopAndBottom/>
            <wp:docPr id="86" name="Shape 86" descr="C:/Users/KUKUGJQ/AppData/Local/Temp/picturecompress_20211210162917/output_26.jpgoutput_26"/>
            <wp:cNvGraphicFramePr/>
            <a:graphic xmlns:a="http://schemas.openxmlformats.org/drawingml/2006/main">
              <a:graphicData uri="http://schemas.openxmlformats.org/drawingml/2006/picture">
                <pic:pic xmlns:pic="http://schemas.openxmlformats.org/drawingml/2006/picture">
                  <pic:nvPicPr>
                    <pic:cNvPr id="86" name="Shape 86" descr="C:/Users/KUKUGJQ/AppData/Local/Temp/picturecompress_20211210162917/output_26.jpgoutput_26"/>
                    <pic:cNvPicPr/>
                  </pic:nvPicPr>
                  <pic:blipFill>
                    <a:blip r:embed="rId37"/>
                    <a:stretch>
                      <a:fillRect/>
                    </a:stretch>
                  </pic:blipFill>
                  <pic:spPr>
                    <a:xfrm>
                      <a:off x="0" y="0"/>
                      <a:ext cx="1158240" cy="597535"/>
                    </a:xfrm>
                    <a:prstGeom prst="rect">
                      <a:avLst/>
                    </a:prstGeom>
                  </pic:spPr>
                </pic:pic>
              </a:graphicData>
            </a:graphic>
          </wp:anchor>
        </w:drawing>
      </w:r>
      <w:r w:rsidRPr="00846343">
        <w:rPr>
          <w:noProof/>
        </w:rPr>
        <mc:AlternateContent>
          <mc:Choice Requires="wps">
            <w:drawing>
              <wp:anchor distT="0" distB="0" distL="0" distR="0" simplePos="0" relativeHeight="251681792" behindDoc="0" locked="0" layoutInCell="1" allowOverlap="1" wp14:anchorId="5B097F3F" wp14:editId="166388B4">
                <wp:simplePos x="0" y="0"/>
                <wp:positionH relativeFrom="page">
                  <wp:posOffset>1080770</wp:posOffset>
                </wp:positionH>
                <wp:positionV relativeFrom="paragraph">
                  <wp:posOffset>847725</wp:posOffset>
                </wp:positionV>
                <wp:extent cx="487680" cy="94615"/>
                <wp:effectExtent l="0" t="0" r="0" b="0"/>
                <wp:wrapNone/>
                <wp:docPr id="88" name="Shape 88"/>
                <wp:cNvGraphicFramePr/>
                <a:graphic xmlns:a="http://schemas.openxmlformats.org/drawingml/2006/main">
                  <a:graphicData uri="http://schemas.microsoft.com/office/word/2010/wordprocessingShape">
                    <wps:wsp>
                      <wps:cNvSpPr txBox="1"/>
                      <wps:spPr>
                        <a:xfrm>
                          <a:off x="0" y="0"/>
                          <a:ext cx="487680" cy="94615"/>
                        </a:xfrm>
                        <a:prstGeom prst="rect">
                          <a:avLst/>
                        </a:prstGeom>
                        <a:noFill/>
                      </wps:spPr>
                      <wps:txbx>
                        <w:txbxContent>
                          <w:p w14:paraId="17DC2B9A" w14:textId="77777777" w:rsidR="00AC6548" w:rsidRDefault="008A5F67">
                            <w:pPr>
                              <w:pStyle w:val="Picturecaption10"/>
                              <w:jc w:val="left"/>
                              <w:rPr>
                                <w:sz w:val="11"/>
                                <w:szCs w:val="11"/>
                              </w:rPr>
                            </w:pPr>
                            <w:proofErr w:type="spellStart"/>
                            <w:r>
                              <w:rPr>
                                <w:b w:val="0"/>
                                <w:bCs w:val="0"/>
                                <w:sz w:val="11"/>
                                <w:szCs w:val="11"/>
                              </w:rPr>
                              <w:t>Дверцята для обслуговування масла</w:t>
                            </w:r>
                            <w:proofErr w:type="spellEnd"/>
                            <w:proofErr w:type="spellStart"/>
                            <w:proofErr w:type="spellEnd"/>
                          </w:p>
                        </w:txbxContent>
                      </wps:txbx>
                      <wps:bodyPr lIns="0" tIns="0" rIns="0" bIns="0">
                        <a:noAutofit/>
                      </wps:bodyPr>
                    </wps:wsp>
                  </a:graphicData>
                </a:graphic>
              </wp:anchor>
            </w:drawing>
          </mc:Choice>
          <mc:Fallback>
            <w:pict>
              <v:shape w14:anchorId="5B097F3F" id="Shape 88" o:spid="_x0000_s1033" type="#_x0000_t202" style="position:absolute;margin-left:85.1pt;margin-top:66.75pt;width:38.4pt;height:7.45pt;z-index:2516817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" filled="f" stroked="f">
                <v:textbox inset="0,0,0,0">
                  <w:txbxContent>
                    <w:p w14:paraId="17DC2B9A" w14:textId="77777777" w:rsidR="00AC6548" w:rsidRDefault="008A5F67">
                      <w:pPr>
                        <w:pStyle w:val="Picturecaption10"/>
                        <w:jc w:val="left"/>
                        <w:rPr>
                          <w:sz w:val="11"/>
                          <w:szCs w:val="11"/>
                        </w:rPr>
                      </w:pPr>
                      <w:proofErr w:type="spellStart"/>
                      <w:r>
                        <w:rPr>
                          <w:b w:val="0"/>
                          <w:bCs w:val="0"/>
                          <w:sz w:val="11"/>
                          <w:szCs w:val="11"/>
                        </w:rPr>
                        <w:t>Дверцята для обслуговування масла</w:t>
                      </w:r>
                      <w:proofErr w:type="spellEnd"/>
                      <w:proofErr w:type="spellStart"/>
                      <w:proofErr w:type="spellEnd"/>
                    </w:p>
                  </w:txbxContent>
                </v:textbox>
                <w10:wrap anchorx="page"/>
              </v:shape>
            </w:pict>
          </mc:Fallback>
        </mc:AlternateContent>
      </w:r>
      <w:r w:rsidRPr="00846343">
        <w:rPr>
          <w:noProof/>
        </w:rPr>
        <w:drawing>
          <wp:anchor distT="88900" distB="929640" distL="0" distR="0" simplePos="0" relativeHeight="251664384" behindDoc="0" locked="0" layoutInCell="1" allowOverlap="1" wp14:anchorId="03801BB0" wp14:editId="64B2EE8D">
            <wp:simplePos x="0" y="0"/>
            <wp:positionH relativeFrom="page">
              <wp:posOffset>3092450</wp:posOffset>
            </wp:positionH>
            <wp:positionV relativeFrom="paragraph">
              <wp:posOffset>88900</wp:posOffset>
            </wp:positionV>
            <wp:extent cx="804545" cy="737870"/>
            <wp:effectExtent l="0" t="0" r="8255" b="11430"/>
            <wp:wrapTopAndBottom/>
            <wp:docPr id="90" name="Shape 90" descr="C:/Users/KUKUGJQ/AppData/Local/Temp/picturecompress_20211210162917/output_27.jpgoutput_27"/>
            <wp:cNvGraphicFramePr/>
            <a:graphic xmlns:a="http://schemas.openxmlformats.org/drawingml/2006/main">
              <a:graphicData uri="http://schemas.openxmlformats.org/drawingml/2006/picture">
                <pic:pic xmlns:pic="http://schemas.openxmlformats.org/drawingml/2006/picture">
                  <pic:nvPicPr>
                    <pic:cNvPr id="90" name="Shape 90" descr="C:/Users/KUKUGJQ/AppData/Local/Temp/picturecompress_20211210162917/output_27.jpgoutput_27"/>
                    <pic:cNvPicPr/>
                  </pic:nvPicPr>
                  <pic:blipFill>
                    <a:blip r:embed="rId38"/>
                    <a:stretch>
                      <a:fillRect/>
                    </a:stretch>
                  </pic:blipFill>
                  <pic:spPr>
                    <a:xfrm>
                      <a:off x="0" y="0"/>
                      <a:ext cx="804545" cy="737870"/>
                    </a:xfrm>
                    <a:prstGeom prst="rect">
                      <a:avLst/>
                    </a:prstGeom>
                  </pic:spPr>
                </pic:pic>
              </a:graphicData>
            </a:graphic>
          </wp:anchor>
        </w:drawing>
      </w:r>
      <w:r w:rsidRPr="00846343">
        <w:rPr>
          <w:noProof/>
        </w:rPr>
        <w:drawing>
          <wp:anchor distT="969645" distB="0" distL="0" distR="0" simplePos="0" relativeHeight="251665408" behindDoc="0" locked="0" layoutInCell="1" allowOverlap="1" wp14:anchorId="3F76793B" wp14:editId="3F159663">
            <wp:simplePos x="0" y="0"/>
            <wp:positionH relativeFrom="page">
              <wp:posOffset>2135505</wp:posOffset>
            </wp:positionH>
            <wp:positionV relativeFrom="paragraph">
              <wp:posOffset>969645</wp:posOffset>
            </wp:positionV>
            <wp:extent cx="1383665" cy="786130"/>
            <wp:effectExtent l="0" t="0" r="635" b="1270"/>
            <wp:wrapTopAndBottom/>
            <wp:docPr id="92" name="Shape 92" descr="C:/Users/KUKUGJQ/AppData/Local/Temp/picturecompress_20211210162917/output_28.jpgoutput_28"/>
            <wp:cNvGraphicFramePr/>
            <a:graphic xmlns:a="http://schemas.openxmlformats.org/drawingml/2006/main">
              <a:graphicData uri="http://schemas.openxmlformats.org/drawingml/2006/picture">
                <pic:pic xmlns:pic="http://schemas.openxmlformats.org/drawingml/2006/picture">
                  <pic:nvPicPr>
                    <pic:cNvPr id="92" name="Shape 92" descr="C:/Users/KUKUGJQ/AppData/Local/Temp/picturecompress_20211210162917/output_28.jpgoutput_28"/>
                    <pic:cNvPicPr/>
                  </pic:nvPicPr>
                  <pic:blipFill>
                    <a:blip r:embed="rId39"/>
                    <a:stretch>
                      <a:fillRect/>
                    </a:stretch>
                  </pic:blipFill>
                  <pic:spPr>
                    <a:xfrm>
                      <a:off x="0" y="0"/>
                      <a:ext cx="1383665" cy="786130"/>
                    </a:xfrm>
                    <a:prstGeom prst="rect">
                      <a:avLst/>
                    </a:prstGeom>
                  </pic:spPr>
                </pic:pic>
              </a:graphicData>
            </a:graphic>
          </wp:anchor>
        </w:drawing>
      </w:r>
    </w:p>
    <w:p w14:paraId="17769192" w14:textId="77777777" w:rsidR="00C739FB" w:rsidRDefault="00C739FB">
      <w:pPr>
        <w:pStyle w:val="Heading310"/>
        <w:keepNext/>
        <w:keepLines/>
        <w:spacing w:after="191"/>
      </w:pPr>
      <w:bookmarkStart w:id="66" w:name="bookmark116"/>
      <w:bookmarkStart w:id="67" w:name="bookmark117"/>
      <w:bookmarkStart w:id="68" w:name="bookmark118"/>
    </w:p>
    <w:p w14:paraId="0AAA3F55" w14:textId="7DA48BF0" w:rsidR="00AC6548" w:rsidRPr="00846343" w:rsidRDefault="008A5F67">
      <w:pPr>
        <w:pStyle w:val="Heading310"/>
        <w:keepNext/>
        <w:keepLines/>
        <w:spacing w:after="191"/>
      </w:pPr>
      <w:r w:rsidRPr="00846343">
        <w:t xml:space="preserve">4.3 ПЕРЕВІРКА ПЕРЕД ПОЧАТКОМ РОБОТИ</w:t>
      </w:r>
      <w:bookmarkEnd w:id="66"/>
      <w:bookmarkEnd w:id="67"/>
      <w:bookmarkEnd w:id="68"/>
    </w:p>
    <w:p w14:paraId="404C5FB8" w14:textId="4E856EC9" w:rsidR="00AC6548" w:rsidRPr="00846343" w:rsidRDefault="00970E34">
      <w:pPr>
        <w:pStyle w:val="Bodytext30"/>
        <w:spacing w:after="158"/>
        <w:ind w:firstLine="0"/>
        <w:rPr>
          <w:sz w:val="19"/>
          <w:szCs w:val="19"/>
        </w:rPr>
      </w:pPr>
      <w:r>
        <w:rPr>
          <w:smallCaps/>
          <w:sz w:val="19"/>
          <w:szCs w:val="19"/>
        </w:rPr>
        <w:t>УВАГА!</w:t>
      </w:r>
    </w:p>
    <w:p w14:paraId="270CDE87" w14:textId="77777777" w:rsidR="00970E34" w:rsidRDefault="00970E34" w:rsidP="00970E34">
      <w:pPr>
        <w:pStyle w:val="Bodytext10"/>
        <w:spacing w:after="0" w:line="346" w:lineRule="auto"/>
        <w:ind w:left="0" w:firstLine="0"/>
      </w:pPr>
      <w:r w:rsidRPr="00970E34">
        <w:t>Якщо будь-який елемент передопераційного тесту не працює належним чином, перевірте його та відремонтуйте перед запуском генератора.</w:t>
      </w:r>
    </w:p>
    <w:p w14:paraId="36936E49" w14:textId="7C167ABF" w:rsidR="00AC6548" w:rsidRPr="00846343" w:rsidRDefault="00970E34" w:rsidP="00970E34">
      <w:pPr>
        <w:pStyle w:val="Bodytext10"/>
        <w:spacing w:after="0" w:line="346" w:lineRule="auto"/>
        <w:ind w:left="0" w:firstLine="0"/>
      </w:pPr>
      <w:r w:rsidRPr="00970E34">
        <w:t>Відповідальність за стан генератора несе власник. Ключові компоненти можуть почати швидко і несподівано псуватися, навіть якщо генератор не використовується.</w:t>
      </w:r>
    </w:p>
    <w:p w14:paraId="30766957" w14:textId="77777777" w:rsidR="00970E34" w:rsidRPr="00970E34" w:rsidRDefault="00970E34">
      <w:pPr>
        <w:pStyle w:val="Bodytext30"/>
        <w:spacing w:after="80" w:line="384" w:lineRule="auto"/>
        <w:ind w:firstLine="0"/>
        <w:rPr>
          <w:shd w:val="clear" w:color="auto" w:fill="auto"/>
        </w:rPr>
      </w:pPr>
      <w:r w:rsidRPr="00970E34">
        <w:rPr>
          <w:b/>
          <w:bCs/>
          <w:shd w:val="clear" w:color="auto" w:fill="auto"/>
        </w:rPr>
        <w:lastRenderedPageBreak/>
        <w:t xml:space="preserve">ПОРАДА:</w:t>
      </w:r>
      <w:r w:rsidRPr="00970E34">
        <w:rPr>
          <w:shd w:val="clear" w:color="auto" w:fill="auto"/>
        </w:rPr>
        <w:t>Кожного разу, коли генератор використовується, слід проводити перевірки перед початком роботи.</w:t>
      </w:r>
    </w:p>
    <w:p w14:paraId="44F33454" w14:textId="77777777" w:rsidR="00A619EB" w:rsidRDefault="00A619EB">
      <w:pPr>
        <w:pStyle w:val="Bodytext30"/>
        <w:spacing w:after="0" w:line="384" w:lineRule="auto"/>
        <w:ind w:firstLine="0"/>
        <w:rPr>
          <w:b/>
          <w:bCs/>
          <w:shd w:val="clear" w:color="auto" w:fill="auto"/>
        </w:rPr>
      </w:pPr>
      <w:r w:rsidRPr="00A619EB">
        <w:rPr>
          <w:b/>
          <w:bCs/>
          <w:shd w:val="clear" w:color="auto" w:fill="auto"/>
        </w:rPr>
        <w:t>Передопераційний огляд</w:t>
      </w:r>
    </w:p>
    <w:p w14:paraId="5DFF13D0" w14:textId="34939B94" w:rsidR="00AC6548" w:rsidRPr="00846343" w:rsidRDefault="00A619EB">
      <w:pPr>
        <w:pStyle w:val="Bodytext30"/>
        <w:spacing w:after="0" w:line="384" w:lineRule="auto"/>
        <w:ind w:firstLine="0"/>
      </w:pPr>
      <w:r>
        <w:rPr>
          <w:b/>
          <w:bCs/>
          <w:shd w:val="clear" w:color="auto" w:fill="auto"/>
        </w:rPr>
        <w:t>паливо</w:t>
      </w:r>
    </w:p>
    <w:p w14:paraId="6D1AEB9B" w14:textId="3CCD86C8" w:rsidR="00A619EB" w:rsidRDefault="00A619EB">
      <w:pPr>
        <w:pStyle w:val="Bodytext10"/>
        <w:numPr>
          <w:ilvl w:val="0"/>
          <w:numId w:val="13"/>
        </w:numPr>
        <w:tabs>
          <w:tab w:val="left" w:pos="253"/>
        </w:tabs>
        <w:spacing w:after="80" w:line="346" w:lineRule="auto"/>
        <w:ind w:left="0" w:firstLine="0"/>
      </w:pPr>
      <w:bookmarkStart w:id="69" w:name="bookmark119"/>
      <w:bookmarkStart w:id="70" w:name="bookmark120"/>
      <w:bookmarkEnd w:id="69"/>
      <w:bookmarkEnd w:id="70"/>
      <w:r w:rsidRPr="00A619EB">
        <w:t>Перевірте рівень палива в паливному баку.</w:t>
      </w:r>
    </w:p>
    <w:p w14:paraId="63D31254" w14:textId="77777777" w:rsidR="00A619EB" w:rsidRDefault="00A619EB">
      <w:pPr>
        <w:pStyle w:val="Bodytext30"/>
        <w:spacing w:after="0" w:line="384" w:lineRule="auto"/>
        <w:ind w:firstLine="0"/>
        <w:rPr>
          <w:sz w:val="20"/>
          <w:szCs w:val="20"/>
          <w:shd w:val="clear" w:color="auto" w:fill="auto"/>
        </w:rPr>
      </w:pPr>
      <w:r w:rsidRPr="00A619EB">
        <w:rPr>
          <w:sz w:val="20"/>
          <w:szCs w:val="20"/>
          <w:shd w:val="clear" w:color="auto" w:fill="auto"/>
        </w:rPr>
        <w:t>• За потреби заправте.</w:t>
      </w:r>
    </w:p>
    <w:p w14:paraId="77E3154B" w14:textId="78FD4BA9" w:rsidR="00AC6548" w:rsidRPr="00846343" w:rsidRDefault="00A619EB">
      <w:pPr>
        <w:pStyle w:val="Bodytext30"/>
        <w:spacing w:after="0" w:line="384" w:lineRule="auto"/>
        <w:ind w:firstLine="0"/>
      </w:pPr>
      <w:r>
        <w:rPr>
          <w:b/>
          <w:bCs/>
          <w:shd w:val="clear" w:color="auto" w:fill="auto"/>
        </w:rPr>
        <w:t>Машинне мастило</w:t>
      </w:r>
    </w:p>
    <w:p w14:paraId="5FCA13BB" w14:textId="77777777" w:rsidR="00A619EB" w:rsidRDefault="00A619EB" w:rsidP="00A619EB">
      <w:pPr>
        <w:pStyle w:val="Bodytext10"/>
        <w:numPr>
          <w:ilvl w:val="0"/>
          <w:numId w:val="13"/>
        </w:numPr>
        <w:tabs>
          <w:tab w:val="left" w:pos="253"/>
        </w:tabs>
        <w:spacing w:after="0" w:line="346" w:lineRule="auto"/>
        <w:ind w:left="0" w:firstLine="0"/>
      </w:pPr>
      <w:bookmarkStart w:id="71" w:name="bookmark121"/>
      <w:bookmarkStart w:id="72" w:name="bookmark122"/>
      <w:bookmarkEnd w:id="71"/>
      <w:bookmarkEnd w:id="72"/>
      <w:r w:rsidRPr="00A619EB">
        <w:t>Перевірте рівень моторного масла.</w:t>
      </w:r>
      <w:bookmarkStart w:id="73" w:name="bookmark123"/>
      <w:bookmarkEnd w:id="73"/>
    </w:p>
    <w:p w14:paraId="5B5056C1" w14:textId="77777777" w:rsidR="00A619EB" w:rsidRDefault="00A619EB" w:rsidP="00A619EB">
      <w:pPr>
        <w:pStyle w:val="Bodytext10"/>
        <w:numPr>
          <w:ilvl w:val="0"/>
          <w:numId w:val="13"/>
        </w:numPr>
        <w:tabs>
          <w:tab w:val="left" w:pos="253"/>
        </w:tabs>
        <w:spacing w:after="0" w:line="346" w:lineRule="auto"/>
        <w:ind w:left="0" w:firstLine="0"/>
      </w:pPr>
      <w:r w:rsidRPr="00A619EB">
        <w:t>Якщо необхідно, додайте рекомендоване масло до зазначеного рівня.</w:t>
      </w:r>
    </w:p>
    <w:p w14:paraId="41DEAE4F" w14:textId="7E9CAAC5" w:rsidR="00A619EB" w:rsidRPr="00A619EB" w:rsidRDefault="00A619EB" w:rsidP="00A619EB">
      <w:pPr>
        <w:pStyle w:val="Bodytext10"/>
        <w:numPr>
          <w:ilvl w:val="0"/>
          <w:numId w:val="13"/>
        </w:numPr>
        <w:tabs>
          <w:tab w:val="left" w:pos="253"/>
        </w:tabs>
        <w:spacing w:after="0" w:line="346" w:lineRule="auto"/>
        <w:ind w:left="0" w:firstLine="0"/>
      </w:pPr>
      <w:r w:rsidRPr="00A619EB">
        <w:t>Перевірте генератор на течі масла.</w:t>
      </w:r>
    </w:p>
    <w:p w14:paraId="46432D5F" w14:textId="5ED77F59" w:rsidR="00247775" w:rsidRPr="00247775" w:rsidRDefault="00247775" w:rsidP="00247775">
      <w:pPr>
        <w:pStyle w:val="Bodytext10"/>
        <w:tabs>
          <w:tab w:val="left" w:pos="253"/>
        </w:tabs>
        <w:spacing w:after="0" w:line="346" w:lineRule="auto"/>
        <w:ind w:left="0" w:firstLine="0"/>
      </w:pPr>
      <w:bookmarkStart w:id="74" w:name="bookmark124"/>
      <w:bookmarkEnd w:id="74"/>
      <w:r w:rsidRPr="00247775">
        <w:rPr>
          <w:b/>
          <w:bCs/>
          <w:sz w:val="18"/>
          <w:szCs w:val="18"/>
        </w:rPr>
        <w:t xml:space="preserve">Точка, в якій аномалія була розпізнана перед використанням:</w:t>
      </w:r>
    </w:p>
    <w:p w14:paraId="50C2090E" w14:textId="3EE23B26" w:rsidR="00247775" w:rsidRDefault="00247775">
      <w:pPr>
        <w:pStyle w:val="Bodytext10"/>
        <w:numPr>
          <w:ilvl w:val="0"/>
          <w:numId w:val="13"/>
        </w:numPr>
        <w:tabs>
          <w:tab w:val="left" w:pos="253"/>
        </w:tabs>
        <w:spacing w:after="0" w:line="346" w:lineRule="auto"/>
        <w:ind w:left="0" w:firstLine="0"/>
      </w:pPr>
      <w:bookmarkStart w:id="75" w:name="bookmark125"/>
      <w:bookmarkEnd w:id="75"/>
      <w:r w:rsidRPr="00247775">
        <w:t>Перевірте роботу.</w:t>
      </w:r>
    </w:p>
    <w:p w14:paraId="33F85508" w14:textId="58E2F28A" w:rsidR="00247775" w:rsidRDefault="00247775" w:rsidP="00247775">
      <w:pPr>
        <w:pStyle w:val="Bodytext10"/>
        <w:numPr>
          <w:ilvl w:val="0"/>
          <w:numId w:val="13"/>
        </w:numPr>
        <w:tabs>
          <w:tab w:val="left" w:pos="253"/>
        </w:tabs>
        <w:spacing w:after="0" w:line="346" w:lineRule="auto"/>
        <w:ind w:left="0" w:firstLine="0"/>
      </w:pPr>
      <w:bookmarkStart w:id="76" w:name="bookmark126"/>
      <w:bookmarkEnd w:id="76"/>
      <w:r w:rsidRPr="00247775">
        <w:t>Якщо необхідно, додайте рекомендоване масло до зазначеного рівня.</w:t>
      </w:r>
    </w:p>
    <w:p w14:paraId="389279C9" w14:textId="77777777" w:rsidR="00247775" w:rsidRDefault="00247775" w:rsidP="00247775">
      <w:pPr>
        <w:pStyle w:val="Heading310"/>
        <w:keepNext/>
        <w:keepLines/>
        <w:spacing w:after="0"/>
        <w:rPr>
          <w:b w:val="0"/>
          <w:bCs w:val="0"/>
          <w:sz w:val="20"/>
          <w:szCs w:val="20"/>
        </w:rPr>
      </w:pPr>
      <w:bookmarkStart w:id="77" w:name="bookmark127"/>
      <w:bookmarkStart w:id="78" w:name="bookmark128"/>
      <w:bookmarkStart w:id="79" w:name="bookmark129"/>
      <w:r w:rsidRPr="00247775">
        <w:rPr>
          <w:b w:val="0"/>
          <w:bCs w:val="0"/>
          <w:sz w:val="20"/>
          <w:szCs w:val="20"/>
        </w:rPr>
        <w:t>• За потреби зверніться до нашого авторизованого дилера.</w:t>
      </w:r>
    </w:p>
    <w:p w14:paraId="24A00C84" w14:textId="29D971C2" w:rsidR="00AC6548" w:rsidRPr="00846343" w:rsidRDefault="008A5F67">
      <w:pPr>
        <w:pStyle w:val="Heading310"/>
        <w:keepNext/>
        <w:keepLines/>
        <w:spacing w:after="211"/>
      </w:pPr>
      <w:r w:rsidRPr="00846343">
        <w:t xml:space="preserve">5. ЕКСПЛУАТАЦІЯ</w:t>
      </w:r>
      <w:bookmarkEnd w:id="77"/>
      <w:bookmarkEnd w:id="78"/>
      <w:bookmarkEnd w:id="79"/>
    </w:p>
    <w:p w14:paraId="4771263D" w14:textId="5AD4D7FD" w:rsidR="00247775" w:rsidRDefault="00247775">
      <w:pPr>
        <w:pStyle w:val="Bodytext10"/>
        <w:numPr>
          <w:ilvl w:val="0"/>
          <w:numId w:val="13"/>
        </w:numPr>
        <w:tabs>
          <w:tab w:val="left" w:pos="245"/>
        </w:tabs>
        <w:spacing w:after="42" w:line="346" w:lineRule="auto"/>
        <w:ind w:left="0" w:firstLine="0"/>
      </w:pPr>
      <w:bookmarkStart w:id="80" w:name="bookmark130"/>
      <w:bookmarkStart w:id="81" w:name="bookmark131"/>
      <w:bookmarkEnd w:id="80"/>
      <w:bookmarkEnd w:id="81"/>
      <w:r w:rsidRPr="00247775">
        <w:t>Ніколи не використовуйте двигун у закритому приміщенні, оскільки це може призвести до втрати свідомості та смерті протягом короткого часу. Запустіть двигун у добре провітрюваному приміщенні.</w:t>
      </w:r>
    </w:p>
    <w:p w14:paraId="011B221E" w14:textId="77777777" w:rsidR="00247775" w:rsidRDefault="00247775" w:rsidP="00247775">
      <w:pPr>
        <w:pStyle w:val="Bodytext30"/>
        <w:spacing w:after="113"/>
        <w:ind w:firstLine="0"/>
        <w:rPr>
          <w:sz w:val="20"/>
          <w:szCs w:val="20"/>
          <w:shd w:val="clear" w:color="auto" w:fill="auto"/>
        </w:rPr>
      </w:pPr>
      <w:r w:rsidRPr="00247775">
        <w:rPr>
          <w:sz w:val="20"/>
          <w:szCs w:val="20"/>
          <w:shd w:val="clear" w:color="auto" w:fill="auto"/>
        </w:rPr>
        <w:t>• Не підключайте жодних електричних пристроїв до запуску двигуна.</w:t>
      </w:r>
    </w:p>
    <w:p w14:paraId="15D5C820" w14:textId="77777777" w:rsidR="00247775" w:rsidRDefault="008A5F67" w:rsidP="00247775">
      <w:pPr>
        <w:pStyle w:val="Bodytext10"/>
        <w:spacing w:after="0" w:line="346" w:lineRule="auto"/>
        <w:ind w:left="240" w:hanging="240"/>
      </w:pPr>
      <w:r w:rsidRPr="00846343">
        <w:t xml:space="preserve">• Генератор поставлявся без моторного масла. Не запускайте двигун, поки він не буде заповнений достатньою кількістю моторного масла.</w:t>
      </w:r>
    </w:p>
    <w:p w14:paraId="5065FB0E" w14:textId="77777777" w:rsidR="00247775" w:rsidRDefault="00247775">
      <w:pPr>
        <w:pStyle w:val="Bodytext30"/>
        <w:spacing w:after="0" w:line="386" w:lineRule="auto"/>
        <w:ind w:firstLine="0"/>
        <w:rPr>
          <w:sz w:val="20"/>
          <w:szCs w:val="20"/>
          <w:shd w:val="clear" w:color="auto" w:fill="auto"/>
        </w:rPr>
      </w:pPr>
      <w:r w:rsidRPr="00247775">
        <w:rPr>
          <w:sz w:val="20"/>
          <w:szCs w:val="20"/>
          <w:shd w:val="clear" w:color="auto" w:fill="auto"/>
        </w:rPr>
        <w:t>Не нахиляйте генератор під час доливання моторного масла. Це може призвести до переповнення та пошкодження двигуна.</w:t>
      </w:r>
    </w:p>
    <w:p w14:paraId="55EB7E47" w14:textId="77777777" w:rsidR="00247775" w:rsidRDefault="00247775">
      <w:pPr>
        <w:pStyle w:val="Bodytext10"/>
        <w:spacing w:after="0" w:line="346" w:lineRule="auto"/>
        <w:ind w:left="0" w:firstLine="0"/>
      </w:pPr>
    </w:p>
    <w:p w14:paraId="116AEEA0" w14:textId="77777777" w:rsidR="00247775" w:rsidRDefault="00247775">
      <w:pPr>
        <w:pStyle w:val="Bodytext10"/>
        <w:spacing w:after="0" w:line="346" w:lineRule="auto"/>
        <w:ind w:left="0" w:firstLine="0"/>
      </w:pPr>
      <w:r w:rsidRPr="00247775">
        <w:t>Генератор здатний працювати при номінальному вихідному навантаженні за стандартних атмосферних умов.</w:t>
      </w:r>
    </w:p>
    <w:p w14:paraId="406F041C" w14:textId="77777777" w:rsidR="00247775" w:rsidRDefault="00247775">
      <w:pPr>
        <w:pStyle w:val="Bodytext10"/>
        <w:spacing w:after="0" w:line="346" w:lineRule="auto"/>
        <w:ind w:left="0" w:firstLine="0"/>
      </w:pPr>
      <w:r w:rsidRPr="00247775">
        <w:t>«Стандартні атмосферні умови»</w:t>
      </w:r>
    </w:p>
    <w:p w14:paraId="411CBEE5" w14:textId="77777777" w:rsidR="00247775" w:rsidRDefault="00247775">
      <w:pPr>
        <w:pStyle w:val="Bodytext10"/>
        <w:spacing w:after="0" w:line="346" w:lineRule="auto"/>
        <w:ind w:left="0" w:firstLine="0"/>
      </w:pPr>
      <w:r w:rsidRPr="00247775">
        <w:t>Температура навколишнього середовища 25 °C</w:t>
      </w:r>
    </w:p>
    <w:p w14:paraId="6A40A61D" w14:textId="77777777" w:rsidR="00247775" w:rsidRDefault="00247775">
      <w:pPr>
        <w:pStyle w:val="Bodytext10"/>
        <w:spacing w:after="0" w:line="346" w:lineRule="auto"/>
        <w:ind w:left="0" w:firstLine="0"/>
      </w:pPr>
      <w:r w:rsidRPr="00247775">
        <w:lastRenderedPageBreak/>
        <w:t xml:space="preserve">Барометричний тиск 10kPa</w:t>
      </w:r>
      <w:proofErr w:type="spellStart"/>
      <w:proofErr w:type="spellEnd"/>
    </w:p>
    <w:p w14:paraId="7E6E31B3" w14:textId="77777777" w:rsidR="00247775" w:rsidRDefault="00247775">
      <w:pPr>
        <w:pStyle w:val="Bodytext10"/>
        <w:spacing w:after="0" w:line="346" w:lineRule="auto"/>
        <w:ind w:left="0" w:firstLine="0"/>
      </w:pPr>
      <w:r w:rsidRPr="00247775">
        <w:t>Відносна вологість 30%</w:t>
      </w:r>
    </w:p>
    <w:p w14:paraId="69116948" w14:textId="77777777" w:rsidR="00247775" w:rsidRDefault="00247775">
      <w:pPr>
        <w:pStyle w:val="Bodytext10"/>
        <w:spacing w:line="346" w:lineRule="auto"/>
        <w:ind w:left="0" w:firstLine="0"/>
      </w:pPr>
      <w:r w:rsidRPr="00247775">
        <w:t>Потужність генератора змінюється залежно від зміни температури, висоти над рівнем моря (нижчий тиск повітря на більшій висоті) та вологості.</w:t>
      </w:r>
    </w:p>
    <w:p w14:paraId="6A99AD8E" w14:textId="77777777" w:rsidR="00247775" w:rsidRDefault="00247775">
      <w:pPr>
        <w:pStyle w:val="Heading310"/>
        <w:keepNext/>
        <w:keepLines/>
        <w:spacing w:after="0"/>
        <w:rPr>
          <w:b w:val="0"/>
          <w:bCs w:val="0"/>
          <w:sz w:val="20"/>
          <w:szCs w:val="20"/>
        </w:rPr>
      </w:pPr>
      <w:bookmarkStart w:id="82" w:name="bookmark132"/>
      <w:bookmarkStart w:id="83" w:name="bookmark133"/>
      <w:bookmarkStart w:id="84" w:name="bookmark134"/>
      <w:r w:rsidRPr="00247775">
        <w:rPr>
          <w:b w:val="0"/>
          <w:bCs w:val="0"/>
          <w:sz w:val="20"/>
          <w:szCs w:val="20"/>
        </w:rPr>
        <w:t>Потужність генератора зменшується, коли температура, вологість і висота вище стандартних атмосферних умов. Крім того, навантаження необхідно зменшити при використанні в приміщенні, оскільки це впливає на охолодження генератора.</w:t>
      </w:r>
    </w:p>
    <w:p w14:paraId="42BC6E68" w14:textId="77777777" w:rsidR="00247775" w:rsidRDefault="00247775">
      <w:pPr>
        <w:pStyle w:val="Heading310"/>
        <w:keepNext/>
        <w:keepLines/>
        <w:spacing w:after="0"/>
        <w:rPr>
          <w:b w:val="0"/>
          <w:bCs w:val="0"/>
          <w:sz w:val="20"/>
          <w:szCs w:val="20"/>
        </w:rPr>
      </w:pPr>
    </w:p>
    <w:p w14:paraId="439966F9" w14:textId="4F6A5CE9" w:rsidR="00AC6548" w:rsidRPr="00846343" w:rsidRDefault="008A5F67">
      <w:pPr>
        <w:pStyle w:val="Heading310"/>
        <w:keepNext/>
        <w:keepLines/>
        <w:spacing w:after="0"/>
        <w:sectPr w:rsidR="00AC6548" w:rsidRPr="00846343" w:rsidSect="00247775">
          <w:type w:val="continuous"/>
          <w:pgSz w:w="7382" w:h="10502"/>
          <w:pgMar w:top="492" w:right="475" w:bottom="422" w:left="475" w:header="64" w:footer="3" w:gutter="0"/>
          <w:cols w:space="720"/>
          <w:docGrid w:linePitch="360"/>
        </w:sectPr>
      </w:pPr>
      <w:r w:rsidRPr="00846343">
        <w:t xml:space="preserve">5.1 Запуск генератора</w:t>
      </w:r>
      <w:bookmarkEnd w:id="82"/>
      <w:bookmarkEnd w:id="83"/>
      <w:bookmarkEnd w:id="84"/>
    </w:p>
    <w:p w14:paraId="6F102DCE" w14:textId="2752FEBA" w:rsidR="00AC6548" w:rsidRPr="00846343" w:rsidRDefault="008A5F67" w:rsidP="00247775">
      <w:pPr>
        <w:pStyle w:val="Bodytext10"/>
        <w:framePr w:w="4988" w:h="250" w:wrap="auto" w:vAnchor="text" w:hAnchor="page" w:x="534" w:y="307"/>
        <w:spacing w:after="0" w:line="240" w:lineRule="auto"/>
        <w:ind w:left="0" w:firstLine="0"/>
      </w:pPr>
      <w:r w:rsidRPr="00846343">
        <w:t xml:space="preserve">1. Встановіть перемикач ESC у положення «ВИМК.».</w:t>
      </w:r>
    </w:p>
    <w:p w14:paraId="3152F401" w14:textId="1A25411F" w:rsidR="00AC6548" w:rsidRPr="00846343" w:rsidRDefault="008A5F67" w:rsidP="00247775">
      <w:pPr>
        <w:pStyle w:val="Bodytext10"/>
        <w:framePr w:w="3014" w:h="1762" w:wrap="auto" w:vAnchor="text" w:hAnchor="page" w:x="515" w:y="1100"/>
        <w:spacing w:line="240" w:lineRule="auto"/>
        <w:ind w:left="0" w:firstLine="0"/>
      </w:pPr>
      <w:r w:rsidRPr="00846343">
        <w:t xml:space="preserve">2. Поверніть ручку перемикача</w:t>
      </w:r>
    </w:p>
    <w:p w14:paraId="56679870" w14:textId="462F9285" w:rsidR="00AC6548" w:rsidRPr="00846343" w:rsidRDefault="00247775">
      <w:pPr>
        <w:pStyle w:val="Bodytext10"/>
        <w:framePr w:w="3014" w:h="1762" w:wrap="auto" w:vAnchor="text" w:hAnchor="page" w:x="515" w:y="1100"/>
        <w:spacing w:after="40" w:line="240" w:lineRule="auto"/>
        <w:ind w:left="0" w:firstLine="0"/>
      </w:pPr>
      <w:r w:rsidRPr="00247775">
        <w:t>Поверніть ручку перемикача в положення «CHOKE».</w:t>
      </w:r>
      <w:proofErr w:type="spellStart"/>
      <w:proofErr w:type="spellEnd"/>
    </w:p>
    <w:p w14:paraId="64D5FA28" w14:textId="7FEAC8A3" w:rsidR="007A26B7" w:rsidRDefault="007A26B7">
      <w:pPr>
        <w:pStyle w:val="Bodytext10"/>
        <w:framePr w:w="3014" w:h="1762" w:wrap="auto" w:vAnchor="text" w:hAnchor="page" w:x="515" w:y="1100"/>
        <w:numPr>
          <w:ilvl w:val="0"/>
          <w:numId w:val="15"/>
        </w:numPr>
        <w:tabs>
          <w:tab w:val="left" w:pos="202"/>
        </w:tabs>
        <w:spacing w:line="240" w:lineRule="auto"/>
        <w:ind w:left="0" w:firstLine="0"/>
      </w:pPr>
      <w:bookmarkStart w:id="85" w:name="bookmark135"/>
      <w:bookmarkStart w:id="86" w:name="bookmark136"/>
      <w:bookmarkEnd w:id="85"/>
      <w:bookmarkEnd w:id="86"/>
      <w:r w:rsidRPr="007A26B7">
        <w:t>Ланцюг запалювання включається.</w:t>
      </w:r>
    </w:p>
    <w:p w14:paraId="170BECDF" w14:textId="4D917BB5" w:rsidR="00AC6548" w:rsidRPr="00846343" w:rsidRDefault="007A26B7">
      <w:pPr>
        <w:pStyle w:val="Bodytext10"/>
        <w:framePr w:w="3014" w:h="1762" w:wrap="auto" w:vAnchor="text" w:hAnchor="page" w:x="515" w:y="1100"/>
        <w:numPr>
          <w:ilvl w:val="0"/>
          <w:numId w:val="15"/>
        </w:numPr>
        <w:tabs>
          <w:tab w:val="left" w:pos="202"/>
        </w:tabs>
        <w:spacing w:line="240" w:lineRule="auto"/>
        <w:ind w:left="0" w:firstLine="0"/>
      </w:pPr>
      <w:r w:rsidRPr="007A26B7">
        <w:t>Паливо включене.</w:t>
      </w:r>
    </w:p>
    <w:p w14:paraId="3F8AE0C8" w14:textId="49F1765E" w:rsidR="00AC6548" w:rsidRPr="00846343" w:rsidRDefault="007A26B7">
      <w:pPr>
        <w:pStyle w:val="Bodytext10"/>
        <w:framePr w:w="3014" w:h="1762" w:wrap="auto" w:vAnchor="text" w:hAnchor="page" w:x="515" w:y="1100"/>
        <w:numPr>
          <w:ilvl w:val="0"/>
          <w:numId w:val="15"/>
        </w:numPr>
        <w:tabs>
          <w:tab w:val="left" w:pos="182"/>
        </w:tabs>
        <w:spacing w:line="240" w:lineRule="auto"/>
        <w:ind w:left="0" w:firstLine="0"/>
      </w:pPr>
      <w:bookmarkStart w:id="87" w:name="bookmark137"/>
      <w:bookmarkEnd w:id="87"/>
      <w:proofErr w:type="spellStart"/>
      <w:r>
        <w:t>CHOKE вимкнено</w:t>
      </w:r>
      <w:proofErr w:type="spellEnd"/>
    </w:p>
    <w:p w14:paraId="165BD645" w14:textId="4F56C452" w:rsidR="00AC6548" w:rsidRPr="00846343" w:rsidRDefault="008A5F67">
      <w:pPr>
        <w:spacing w:line="360" w:lineRule="exact"/>
      </w:pPr>
      <w:r w:rsidRPr="00846343">
        <w:rPr>
          <w:noProof/>
        </w:rPr>
        <w:drawing>
          <wp:anchor distT="426720" distB="0" distL="0" distR="0" simplePos="0" relativeHeight="251634688" behindDoc="1" locked="0" layoutInCell="1" allowOverlap="1" wp14:anchorId="3A373885" wp14:editId="73801703">
            <wp:simplePos x="0" y="0"/>
            <wp:positionH relativeFrom="page">
              <wp:posOffset>2819400</wp:posOffset>
            </wp:positionH>
            <wp:positionV relativeFrom="paragraph">
              <wp:posOffset>728345</wp:posOffset>
            </wp:positionV>
            <wp:extent cx="987425" cy="951230"/>
            <wp:effectExtent l="0" t="0" r="3175" b="1270"/>
            <wp:wrapNone/>
            <wp:docPr id="94" name="Shape 94" descr="C:/Users/KUKUGJQ/AppData/Local/Temp/picturecompress_20211210162917/output_9.jpgoutput_9"/>
            <wp:cNvGraphicFramePr/>
            <a:graphic xmlns:a="http://schemas.openxmlformats.org/drawingml/2006/main">
              <a:graphicData uri="http://schemas.openxmlformats.org/drawingml/2006/picture">
                <pic:pic xmlns:pic="http://schemas.openxmlformats.org/drawingml/2006/picture">
                  <pic:nvPicPr>
                    <pic:cNvPr id="94" name="Shape 94" descr="C:/Users/KUKUGJQ/AppData/Local/Temp/picturecompress_20211210162917/output_9.jpgoutput_9"/>
                    <pic:cNvPicPr/>
                  </pic:nvPicPr>
                  <pic:blipFill>
                    <a:blip r:embed="rId40"/>
                    <a:stretch>
                      <a:fillRect/>
                    </a:stretch>
                  </pic:blipFill>
                  <pic:spPr>
                    <a:xfrm>
                      <a:off x="0" y="0"/>
                      <a:ext cx="987425" cy="951230"/>
                    </a:xfrm>
                    <a:prstGeom prst="rect">
                      <a:avLst/>
                    </a:prstGeom>
                  </pic:spPr>
                </pic:pic>
              </a:graphicData>
            </a:graphic>
          </wp:anchor>
        </w:drawing>
      </w:r>
      <w:r w:rsidRPr="00846343">
        <w:rPr>
          <w:noProof/>
        </w:rPr>
        <w:drawing>
          <wp:anchor distT="0" distB="0" distL="0" distR="0" simplePos="0" relativeHeight="251636736" behindDoc="1" locked="0" layoutInCell="1" allowOverlap="1" wp14:anchorId="7F66E3A4" wp14:editId="4EB66544">
            <wp:simplePos x="0" y="0"/>
            <wp:positionH relativeFrom="page">
              <wp:posOffset>2904490</wp:posOffset>
            </wp:positionH>
            <wp:positionV relativeFrom="paragraph">
              <wp:posOffset>4529455</wp:posOffset>
            </wp:positionV>
            <wp:extent cx="1524000" cy="1219200"/>
            <wp:effectExtent l="0" t="0" r="0" b="0"/>
            <wp:wrapNone/>
            <wp:docPr id="98" name="Shape 98" descr="C:/Users/KUKUGJQ/AppData/Local/Temp/picturecompress_20211210162917/output_1.jpgoutput_1"/>
            <wp:cNvGraphicFramePr/>
            <a:graphic xmlns:a="http://schemas.openxmlformats.org/drawingml/2006/main">
              <a:graphicData uri="http://schemas.openxmlformats.org/drawingml/2006/picture">
                <pic:pic xmlns:pic="http://schemas.openxmlformats.org/drawingml/2006/picture">
                  <pic:nvPicPr>
                    <pic:cNvPr id="98" name="Shape 98" descr="C:/Users/KUKUGJQ/AppData/Local/Temp/picturecompress_20211210162917/output_1.jpgoutput_1"/>
                    <pic:cNvPicPr/>
                  </pic:nvPicPr>
                  <pic:blipFill>
                    <a:blip r:embed="rId41"/>
                    <a:stretch>
                      <a:fillRect/>
                    </a:stretch>
                  </pic:blipFill>
                  <pic:spPr>
                    <a:xfrm>
                      <a:off x="0" y="0"/>
                      <a:ext cx="1524000" cy="1219200"/>
                    </a:xfrm>
                    <a:prstGeom prst="rect">
                      <a:avLst/>
                    </a:prstGeom>
                  </pic:spPr>
                </pic:pic>
              </a:graphicData>
            </a:graphic>
          </wp:anchor>
        </w:drawing>
      </w:r>
    </w:p>
    <w:p w14:paraId="5C37C744" w14:textId="77777777" w:rsidR="00AC6548" w:rsidRPr="00846343" w:rsidRDefault="00AC6548">
      <w:pPr>
        <w:spacing w:line="360" w:lineRule="exact"/>
      </w:pPr>
    </w:p>
    <w:p w14:paraId="62E4705D" w14:textId="77777777" w:rsidR="00AC6548" w:rsidRPr="00846343" w:rsidRDefault="00AC6548">
      <w:pPr>
        <w:spacing w:line="360" w:lineRule="exact"/>
      </w:pPr>
    </w:p>
    <w:p w14:paraId="70B798DE" w14:textId="77777777" w:rsidR="00AC6548" w:rsidRPr="00846343" w:rsidRDefault="00AC6548">
      <w:pPr>
        <w:spacing w:line="360" w:lineRule="exact"/>
      </w:pPr>
    </w:p>
    <w:p w14:paraId="4E706ADE" w14:textId="77777777" w:rsidR="00AC6548" w:rsidRPr="00846343" w:rsidRDefault="00AC6548">
      <w:pPr>
        <w:spacing w:line="360" w:lineRule="exact"/>
      </w:pPr>
    </w:p>
    <w:p w14:paraId="49C0A7FB" w14:textId="77777777" w:rsidR="00AC6548" w:rsidRPr="00846343" w:rsidRDefault="00AC6548">
      <w:pPr>
        <w:spacing w:line="360" w:lineRule="exact"/>
      </w:pPr>
    </w:p>
    <w:p w14:paraId="7EF92025" w14:textId="77777777" w:rsidR="00AC6548" w:rsidRPr="00846343" w:rsidRDefault="00AC6548">
      <w:pPr>
        <w:spacing w:line="360" w:lineRule="exact"/>
      </w:pPr>
    </w:p>
    <w:p w14:paraId="36533516" w14:textId="77777777" w:rsidR="00AC6548" w:rsidRPr="00846343" w:rsidRDefault="00AC6548">
      <w:pPr>
        <w:spacing w:line="360" w:lineRule="exact"/>
      </w:pPr>
    </w:p>
    <w:p w14:paraId="31285A65" w14:textId="77777777" w:rsidR="00AC6548" w:rsidRPr="00846343" w:rsidRDefault="00AC6548">
      <w:pPr>
        <w:spacing w:line="360" w:lineRule="exact"/>
      </w:pPr>
    </w:p>
    <w:p w14:paraId="7420A084" w14:textId="77777777" w:rsidR="00AC6548" w:rsidRPr="00846343" w:rsidRDefault="00AC6548">
      <w:pPr>
        <w:spacing w:line="360" w:lineRule="exact"/>
      </w:pPr>
    </w:p>
    <w:p w14:paraId="22BAE144" w14:textId="77777777" w:rsidR="00AC6548" w:rsidRPr="00846343" w:rsidRDefault="00AC6548">
      <w:pPr>
        <w:spacing w:line="360" w:lineRule="exact"/>
      </w:pPr>
    </w:p>
    <w:p w14:paraId="01049BC6" w14:textId="77777777" w:rsidR="00AC6548" w:rsidRPr="00846343" w:rsidRDefault="00AC6548">
      <w:pPr>
        <w:spacing w:line="360" w:lineRule="exact"/>
      </w:pPr>
    </w:p>
    <w:p w14:paraId="28D8996D" w14:textId="77777777" w:rsidR="00AC6548" w:rsidRPr="00846343" w:rsidRDefault="00AC6548">
      <w:pPr>
        <w:spacing w:line="360" w:lineRule="exact"/>
      </w:pPr>
    </w:p>
    <w:p w14:paraId="1882C1AB" w14:textId="77777777" w:rsidR="00AC6548" w:rsidRPr="00846343" w:rsidRDefault="00AC6548">
      <w:pPr>
        <w:spacing w:line="360" w:lineRule="exact"/>
      </w:pPr>
    </w:p>
    <w:p w14:paraId="6B4C7EA5" w14:textId="77777777" w:rsidR="00AC6548" w:rsidRPr="00846343" w:rsidRDefault="00AC6548">
      <w:pPr>
        <w:spacing w:line="360" w:lineRule="exact"/>
      </w:pPr>
    </w:p>
    <w:p w14:paraId="70A36701" w14:textId="77777777" w:rsidR="00AC6548" w:rsidRPr="00846343" w:rsidRDefault="00AC6548">
      <w:pPr>
        <w:spacing w:line="360" w:lineRule="exact"/>
      </w:pPr>
    </w:p>
    <w:p w14:paraId="47B3788A" w14:textId="77777777" w:rsidR="00AC6548" w:rsidRPr="00846343" w:rsidRDefault="00AC6548">
      <w:pPr>
        <w:spacing w:line="360" w:lineRule="exact"/>
      </w:pPr>
    </w:p>
    <w:p w14:paraId="7043C102" w14:textId="77777777" w:rsidR="00AC6548" w:rsidRPr="00846343" w:rsidRDefault="00AC6548">
      <w:pPr>
        <w:spacing w:line="360" w:lineRule="exact"/>
      </w:pPr>
    </w:p>
    <w:p w14:paraId="72505E76" w14:textId="77777777" w:rsidR="00AC6548" w:rsidRPr="00846343" w:rsidRDefault="00AC6548">
      <w:pPr>
        <w:spacing w:after="412" w:line="1" w:lineRule="exact"/>
      </w:pPr>
    </w:p>
    <w:p w14:paraId="1044D513" w14:textId="77777777" w:rsidR="00AC6548" w:rsidRPr="00846343" w:rsidRDefault="00AC6548">
      <w:pPr>
        <w:spacing w:line="1" w:lineRule="exact"/>
        <w:sectPr w:rsidR="00AC6548" w:rsidRPr="00846343">
          <w:type w:val="continuous"/>
          <w:pgSz w:w="7382" w:h="10502"/>
          <w:pgMar w:top="492" w:right="408" w:bottom="512" w:left="514" w:header="0" w:footer="3" w:gutter="0"/>
          <w:cols w:space="720"/>
          <w:docGrid w:linePitch="360"/>
        </w:sectPr>
      </w:pPr>
    </w:p>
    <w:p w14:paraId="5217DED7" w14:textId="2A8BA45C" w:rsidR="00AC6548" w:rsidRPr="00846343" w:rsidRDefault="00FB0F30">
      <w:pPr>
        <w:pStyle w:val="Heading310"/>
        <w:keepNext/>
        <w:keepLines/>
        <w:numPr>
          <w:ilvl w:val="0"/>
          <w:numId w:val="17"/>
        </w:numPr>
        <w:tabs>
          <w:tab w:val="left" w:pos="469"/>
        </w:tabs>
        <w:spacing w:after="220"/>
      </w:pPr>
      <w:bookmarkStart w:id="88" w:name="bookmark144"/>
      <w:bookmarkEnd w:id="88"/>
      <w:r>
        <w:lastRenderedPageBreak/>
        <w:t>Зупинка двигуна</w:t>
      </w:r>
    </w:p>
    <w:p w14:paraId="78CCD098" w14:textId="2D863E74" w:rsidR="00AC6548" w:rsidRPr="00846343" w:rsidRDefault="00FB0F30">
      <w:pPr>
        <w:pStyle w:val="Bodytext20"/>
        <w:spacing w:after="60" w:line="401" w:lineRule="auto"/>
      </w:pPr>
      <w:r>
        <w:rPr>
          <w:b/>
          <w:bCs/>
          <w:sz w:val="18"/>
          <w:szCs w:val="18"/>
        </w:rPr>
        <w:t>ПОРАДА</w:t>
      </w:r>
      <w:r w:rsidR="008A5F67" w:rsidRPr="00846343">
        <w:rPr>
          <w:rFonts w:ascii="SimSun" w:eastAsia="SimSun" w:hAnsi="SimSun" w:cs="SimSun"/>
          <w:b/>
          <w:bCs/>
          <w:sz w:val="19"/>
          <w:szCs w:val="19"/>
        </w:rPr>
        <w:t>:</w:t>
      </w:r>
      <w:r w:rsidR="008A5F67" w:rsidRPr="00846343">
        <w:rPr>
          <w:b/>
          <w:bCs/>
          <w:sz w:val="18"/>
          <w:szCs w:val="18"/>
        </w:rPr>
        <w:t xml:space="preserve"> </w:t>
      </w:r>
      <w:r w:rsidRPr="00FB0F30">
        <w:t>Вимкніть усі електроприлади.</w:t>
      </w:r>
    </w:p>
    <w:p w14:paraId="206E9C52" w14:textId="77777777" w:rsidR="00FB0F30" w:rsidRPr="00FB0F30" w:rsidRDefault="00FB0F30" w:rsidP="00FB0F30">
      <w:pPr>
        <w:pStyle w:val="Heading310"/>
        <w:keepNext/>
        <w:keepLines/>
        <w:tabs>
          <w:tab w:val="left" w:pos="469"/>
        </w:tabs>
        <w:spacing w:after="60"/>
        <w:rPr>
          <w:b w:val="0"/>
          <w:bCs w:val="0"/>
          <w:sz w:val="20"/>
          <w:szCs w:val="20"/>
        </w:rPr>
      </w:pPr>
      <w:bookmarkStart w:id="89" w:name="bookmark146"/>
      <w:bookmarkStart w:id="90" w:name="bookmark153"/>
      <w:bookmarkStart w:id="91" w:name="bookmark151"/>
      <w:bookmarkStart w:id="92" w:name="bookmark154"/>
      <w:bookmarkStart w:id="93" w:name="bookmark152"/>
      <w:bookmarkEnd w:id="89"/>
      <w:bookmarkEnd w:id="90"/>
      <w:r w:rsidRPr="00FB0F30">
        <w:rPr>
          <w:b w:val="0"/>
          <w:bCs w:val="0"/>
          <w:sz w:val="20"/>
          <w:szCs w:val="20"/>
        </w:rPr>
        <w:t>1. Поверніть ESC у положення «ВИМК.».</w:t>
      </w:r>
    </w:p>
    <w:p w14:paraId="4E6FBFD1" w14:textId="77777777" w:rsidR="00FB0F30" w:rsidRPr="00FB0F30" w:rsidRDefault="00FB0F30" w:rsidP="00FB0F30">
      <w:pPr>
        <w:pStyle w:val="Heading310"/>
        <w:keepNext/>
        <w:keepLines/>
        <w:tabs>
          <w:tab w:val="left" w:pos="469"/>
        </w:tabs>
        <w:spacing w:after="60"/>
        <w:rPr>
          <w:b w:val="0"/>
          <w:bCs w:val="0"/>
          <w:sz w:val="20"/>
          <w:szCs w:val="20"/>
        </w:rPr>
      </w:pPr>
      <w:r w:rsidRPr="00FB0F30">
        <w:rPr>
          <w:b w:val="0"/>
          <w:bCs w:val="0"/>
          <w:sz w:val="20"/>
          <w:szCs w:val="20"/>
        </w:rPr>
        <w:t>2. Вимкніть будь-які електроприлади.</w:t>
      </w:r>
    </w:p>
    <w:p w14:paraId="301EA073" w14:textId="77777777" w:rsidR="00FB0F30" w:rsidRPr="00FB0F30" w:rsidRDefault="00FB0F30" w:rsidP="00FB0F30">
      <w:pPr>
        <w:pStyle w:val="Heading310"/>
        <w:keepNext/>
        <w:keepLines/>
        <w:tabs>
          <w:tab w:val="left" w:pos="469"/>
        </w:tabs>
        <w:spacing w:after="60"/>
        <w:rPr>
          <w:b w:val="0"/>
          <w:bCs w:val="0"/>
          <w:sz w:val="20"/>
          <w:szCs w:val="20"/>
        </w:rPr>
      </w:pPr>
      <w:r w:rsidRPr="00FB0F30">
        <w:rPr>
          <w:b w:val="0"/>
          <w:bCs w:val="0"/>
          <w:sz w:val="20"/>
          <w:szCs w:val="20"/>
        </w:rPr>
        <w:t>3. Поверніть ручку перемикача в положення «ВИМК.».</w:t>
      </w:r>
    </w:p>
    <w:p w14:paraId="21FE285B" w14:textId="77777777" w:rsidR="00FB0F30" w:rsidRPr="00FB0F30" w:rsidRDefault="00FB0F30" w:rsidP="00FB0F30">
      <w:pPr>
        <w:pStyle w:val="Heading310"/>
        <w:keepNext/>
        <w:keepLines/>
        <w:tabs>
          <w:tab w:val="left" w:pos="469"/>
        </w:tabs>
        <w:spacing w:after="60"/>
        <w:rPr>
          <w:b w:val="0"/>
          <w:bCs w:val="0"/>
          <w:sz w:val="20"/>
          <w:szCs w:val="20"/>
        </w:rPr>
      </w:pPr>
      <w:r w:rsidRPr="00FB0F30">
        <w:rPr>
          <w:b w:val="0"/>
          <w:bCs w:val="0"/>
          <w:sz w:val="20"/>
          <w:szCs w:val="20"/>
        </w:rPr>
        <w:t>a. Ланцюг запалювання вимкнено.</w:t>
      </w:r>
    </w:p>
    <w:p w14:paraId="682791E3" w14:textId="77777777" w:rsidR="00FB0F30" w:rsidRPr="00FB0F30" w:rsidRDefault="00FB0F30" w:rsidP="00FB0F30">
      <w:pPr>
        <w:pStyle w:val="Heading310"/>
        <w:keepNext/>
        <w:keepLines/>
        <w:tabs>
          <w:tab w:val="left" w:pos="469"/>
        </w:tabs>
        <w:spacing w:after="60"/>
      </w:pPr>
      <w:r w:rsidRPr="00FB0F30">
        <w:rPr>
          <w:b w:val="0"/>
          <w:bCs w:val="0"/>
          <w:sz w:val="20"/>
          <w:szCs w:val="20"/>
        </w:rPr>
        <w:t>б. Паливо вимкнено.</w:t>
      </w:r>
    </w:p>
    <w:p w14:paraId="6DBDE15C" w14:textId="696E891F" w:rsidR="00AC6548" w:rsidRPr="00846343" w:rsidRDefault="00FB0F30" w:rsidP="00FB0F30">
      <w:pPr>
        <w:pStyle w:val="Heading310"/>
        <w:keepNext/>
        <w:keepLines/>
        <w:numPr>
          <w:ilvl w:val="0"/>
          <w:numId w:val="17"/>
        </w:numPr>
        <w:tabs>
          <w:tab w:val="left" w:pos="469"/>
        </w:tabs>
        <w:spacing w:after="60"/>
      </w:pPr>
      <w:r w:rsidRPr="00FB0F30">
        <w:t>Підключення змінного струму (AC).</w:t>
      </w:r>
      <w:bookmarkEnd w:id="91"/>
      <w:bookmarkEnd w:id="92"/>
      <w:bookmarkEnd w:id="93"/>
    </w:p>
    <w:p w14:paraId="115100C3" w14:textId="77777777" w:rsidR="00FB0F30" w:rsidRDefault="00FB0F30" w:rsidP="00FB0F30">
      <w:pPr>
        <w:pStyle w:val="Bodytext20"/>
        <w:spacing w:after="0" w:line="360" w:lineRule="auto"/>
      </w:pPr>
      <w:bookmarkStart w:id="94" w:name="bookmark155"/>
      <w:bookmarkEnd w:id="94"/>
      <w:r>
        <w:t>• Переконайтеся, що все електричне обладнання, включаючи кабелі та штепсельні з’єднання:</w:t>
      </w:r>
    </w:p>
    <w:p w14:paraId="6B96F109" w14:textId="77777777" w:rsidR="00FB0F30" w:rsidRDefault="00FB0F30" w:rsidP="00FB0F30">
      <w:pPr>
        <w:pStyle w:val="Bodytext20"/>
        <w:spacing w:after="0" w:line="360" w:lineRule="auto"/>
      </w:pPr>
      <w:r>
        <w:t>в хорошому стані до підключення до генератора.</w:t>
      </w:r>
    </w:p>
    <w:p w14:paraId="18A9C8F4" w14:textId="77777777" w:rsidR="00FB0F30" w:rsidRDefault="00FB0F30" w:rsidP="00FB0F30">
      <w:pPr>
        <w:pStyle w:val="Bodytext20"/>
        <w:spacing w:after="0" w:line="360" w:lineRule="auto"/>
      </w:pPr>
      <w:r>
        <w:t>• Переконайтеся, що загальне навантаження відповідає номінальній потужності генератора.</w:t>
      </w:r>
    </w:p>
    <w:p w14:paraId="0A1B3DF8" w14:textId="77777777" w:rsidR="00FB0F30" w:rsidRDefault="00FB0F30" w:rsidP="00FB0F30">
      <w:pPr>
        <w:pStyle w:val="Bodytext20"/>
        <w:spacing w:after="0" w:line="360" w:lineRule="auto"/>
      </w:pPr>
      <w:r>
        <w:t>• Переконайтеся, що струм навантаження розетки знаходиться в межах номінального струму розетки.</w:t>
      </w:r>
    </w:p>
    <w:p w14:paraId="5FD8A864" w14:textId="77777777" w:rsidR="00FB0F30" w:rsidRDefault="00FB0F30" w:rsidP="00FB0F30">
      <w:pPr>
        <w:pStyle w:val="Bodytext20"/>
        <w:tabs>
          <w:tab w:val="left" w:pos="315"/>
        </w:tabs>
        <w:spacing w:after="0" w:line="360" w:lineRule="auto"/>
      </w:pPr>
      <w:bookmarkStart w:id="95" w:name="bookmark158"/>
      <w:bookmarkEnd w:id="95"/>
      <w:r w:rsidRPr="00FB0F30">
        <w:t>ПОРАДА: переконайтеся, що генератор заземлений. Якщо електричний прилад заземлений, завжди заземлюйте генератор.</w:t>
      </w:r>
    </w:p>
    <w:p w14:paraId="0934384F" w14:textId="77777777" w:rsidR="00FB0F30" w:rsidRDefault="00FB0F30" w:rsidP="00FB0F30">
      <w:pPr>
        <w:pStyle w:val="Bodytext20"/>
        <w:spacing w:after="0" w:line="372" w:lineRule="auto"/>
      </w:pPr>
      <w:r>
        <w:t>1. Запустіть двигун.</w:t>
      </w:r>
    </w:p>
    <w:p w14:paraId="3360DE21" w14:textId="77777777" w:rsidR="00FB0F30" w:rsidRDefault="00FB0F30" w:rsidP="00FB0F30">
      <w:pPr>
        <w:pStyle w:val="Bodytext20"/>
        <w:spacing w:after="0" w:line="372" w:lineRule="auto"/>
      </w:pPr>
      <w:r>
        <w:t>2. Поверніть ESC на "ONL</w:t>
      </w:r>
      <w:proofErr w:type="spellStart"/>
      <w:proofErr w:type="spellEnd"/>
    </w:p>
    <w:p w14:paraId="26367101" w14:textId="77777777" w:rsidR="00FB0F30" w:rsidRDefault="00FB0F30" w:rsidP="00FB0F30">
      <w:pPr>
        <w:pStyle w:val="Bodytext20"/>
        <w:spacing w:after="0" w:line="372" w:lineRule="auto"/>
      </w:pPr>
      <w:r>
        <w:t>3. Вставте вилку в розетку.</w:t>
      </w:r>
    </w:p>
    <w:p w14:paraId="119A051D" w14:textId="77777777" w:rsidR="00FB0F30" w:rsidRDefault="00FB0F30" w:rsidP="00FB0F30">
      <w:pPr>
        <w:pStyle w:val="Bodytext20"/>
        <w:spacing w:after="0" w:line="372" w:lineRule="auto"/>
      </w:pPr>
      <w:r>
        <w:t>4. Переконайтеся, що індикатор змінного струму світиться.</w:t>
      </w:r>
    </w:p>
    <w:p w14:paraId="762A47B7" w14:textId="77777777" w:rsidR="00FB0F30" w:rsidRDefault="00FB0F30" w:rsidP="00FB0F30">
      <w:pPr>
        <w:pStyle w:val="Bodytext20"/>
        <w:spacing w:after="0" w:line="372" w:lineRule="auto"/>
      </w:pPr>
      <w:r>
        <w:t>5. Увімкніть будь-які електроприлади.</w:t>
      </w:r>
    </w:p>
    <w:p w14:paraId="6CE02452" w14:textId="77777777" w:rsidR="00FB0F30" w:rsidRDefault="00FB0F30" w:rsidP="00FB0F30">
      <w:pPr>
        <w:widowControl/>
        <w:rPr>
          <w:sz w:val="20"/>
          <w:szCs w:val="20"/>
        </w:rPr>
      </w:pPr>
      <w:r>
        <w:br w:type="page"/>
      </w:r>
    </w:p>
    <w:p w14:paraId="6927AAEF" w14:textId="60BF4262" w:rsidR="00AC6548" w:rsidRPr="00846343" w:rsidRDefault="00FB0F30" w:rsidP="00FB0F30">
      <w:pPr>
        <w:pStyle w:val="Bodytext20"/>
        <w:spacing w:after="160" w:line="372" w:lineRule="auto"/>
      </w:pPr>
      <w:r w:rsidRPr="00FB0F30">
        <w:rPr>
          <w:b/>
          <w:bCs/>
        </w:rPr>
        <w:lastRenderedPageBreak/>
        <w:t>ПОРАДА:</w:t>
      </w:r>
      <w:r w:rsidRPr="00FB0F30">
        <w:t xml:space="preserve">ESC повинен бути встановлений у положення «ВИМК.», щоб збільшити швидкість двигуна до номінальної. Якщо генератор під’єднано до кількох навантажень або навантажень, пам’ятайте, що першим під’єднайте той із найвищим пусковим струмом, а останнім – той із найменшим пусковим струмом.</w:t>
      </w:r>
    </w:p>
    <w:p w14:paraId="673D1ED2" w14:textId="0015A8D6" w:rsidR="00AC6548" w:rsidRPr="00846343" w:rsidRDefault="00BD4BE8" w:rsidP="00BD4BE8">
      <w:pPr>
        <w:pStyle w:val="Heading310"/>
        <w:keepNext/>
        <w:keepLines/>
        <w:numPr>
          <w:ilvl w:val="1"/>
          <w:numId w:val="21"/>
        </w:numPr>
        <w:tabs>
          <w:tab w:val="left" w:pos="407"/>
        </w:tabs>
        <w:spacing w:after="160"/>
      </w:pPr>
      <w:bookmarkStart w:id="96" w:name="bookmark165"/>
      <w:bookmarkEnd w:id="96"/>
      <w:r>
        <w:t>Зарядка акумулятора</w:t>
      </w:r>
    </w:p>
    <w:p w14:paraId="2ED44205" w14:textId="37CB8C1E" w:rsidR="00AC6548" w:rsidRPr="00846343" w:rsidRDefault="00BD4BE8">
      <w:pPr>
        <w:pStyle w:val="Bodytext20"/>
        <w:numPr>
          <w:ilvl w:val="0"/>
          <w:numId w:val="20"/>
        </w:numPr>
        <w:tabs>
          <w:tab w:val="left" w:pos="196"/>
        </w:tabs>
        <w:spacing w:after="0" w:line="343" w:lineRule="auto"/>
        <w:rPr>
          <w:sz w:val="18"/>
          <w:szCs w:val="18"/>
        </w:rPr>
      </w:pPr>
      <w:bookmarkStart w:id="97" w:name="bookmark167"/>
      <w:bookmarkEnd w:id="97"/>
      <w:r w:rsidRPr="00BD4BE8">
        <w:t>Номінальна постійна напруга генератора становить 12 В</w:t>
      </w:r>
    </w:p>
    <w:p w14:paraId="6C48202F" w14:textId="77777777" w:rsidR="00BD4BE8" w:rsidRPr="00BD4BE8" w:rsidRDefault="008A5F67" w:rsidP="00BD4BE8">
      <w:pPr>
        <w:pStyle w:val="Bodytext20"/>
        <w:numPr>
          <w:ilvl w:val="0"/>
          <w:numId w:val="22"/>
        </w:numPr>
        <w:tabs>
          <w:tab w:val="left" w:pos="196"/>
        </w:tabs>
        <w:spacing w:after="0" w:line="329" w:lineRule="exact"/>
        <w:ind w:left="180" w:hanging="180"/>
        <w:rPr>
          <w:sz w:val="18"/>
          <w:szCs w:val="18"/>
        </w:rPr>
      </w:pPr>
      <w:r w:rsidRPr="00846343">
        <w:rPr>
          <w:noProof/>
        </w:rPr>
        <w:drawing>
          <wp:anchor distT="323215" distB="177165" distL="60960" distR="1285875" simplePos="0" relativeHeight="251666432" behindDoc="0" locked="0" layoutInCell="1" allowOverlap="1" wp14:anchorId="650B3786" wp14:editId="7A5DF92D">
            <wp:simplePos x="0" y="0"/>
            <wp:positionH relativeFrom="page">
              <wp:posOffset>2731135</wp:posOffset>
            </wp:positionH>
            <wp:positionV relativeFrom="margin">
              <wp:posOffset>1321435</wp:posOffset>
            </wp:positionV>
            <wp:extent cx="414655" cy="707390"/>
            <wp:effectExtent l="0" t="0" r="4445" b="3810"/>
            <wp:wrapSquare wrapText="bothSides"/>
            <wp:docPr id="106" name="Shape 106" descr="C:/Users/KUKUGJQ/AppData/Local/Temp/picturecompress_20211210162917/output_29.jpgoutput_29"/>
            <wp:cNvGraphicFramePr/>
            <a:graphic xmlns:a="http://schemas.openxmlformats.org/drawingml/2006/main">
              <a:graphicData uri="http://schemas.openxmlformats.org/drawingml/2006/picture">
                <pic:pic xmlns:pic="http://schemas.openxmlformats.org/drawingml/2006/picture">
                  <pic:nvPicPr>
                    <pic:cNvPr id="106" name="Shape 106" descr="C:/Users/KUKUGJQ/AppData/Local/Temp/picturecompress_20211210162917/output_29.jpgoutput_29"/>
                    <pic:cNvPicPr/>
                  </pic:nvPicPr>
                  <pic:blipFill>
                    <a:blip r:embed="rId42"/>
                    <a:stretch>
                      <a:fillRect/>
                    </a:stretch>
                  </pic:blipFill>
                  <pic:spPr>
                    <a:xfrm>
                      <a:off x="0" y="0"/>
                      <a:ext cx="414655" cy="707390"/>
                    </a:xfrm>
                    <a:prstGeom prst="rect">
                      <a:avLst/>
                    </a:prstGeom>
                  </pic:spPr>
                </pic:pic>
              </a:graphicData>
            </a:graphic>
          </wp:anchor>
        </w:drawing>
      </w:r>
      <w:r w:rsidRPr="00846343">
        <w:rPr>
          <w:noProof/>
        </w:rPr>
        <w:drawing>
          <wp:anchor distT="0" distB="0" distL="740410" distR="0" simplePos="0" relativeHeight="251667456" behindDoc="0" locked="0" layoutInCell="1" allowOverlap="1" wp14:anchorId="7E620D72" wp14:editId="794220DC">
            <wp:simplePos x="0" y="0"/>
            <wp:positionH relativeFrom="page">
              <wp:posOffset>3410585</wp:posOffset>
            </wp:positionH>
            <wp:positionV relativeFrom="margin">
              <wp:posOffset>998220</wp:posOffset>
            </wp:positionV>
            <wp:extent cx="1024255" cy="1207135"/>
            <wp:effectExtent l="0" t="0" r="4445" b="12065"/>
            <wp:wrapSquare wrapText="bothSides"/>
            <wp:docPr id="110" name="Shape 110" descr="C:/Users/KUKUGJQ/AppData/Local/Temp/picturecompress_20211210162917/output_30.jpgoutput_30"/>
            <wp:cNvGraphicFramePr/>
            <a:graphic xmlns:a="http://schemas.openxmlformats.org/drawingml/2006/main">
              <a:graphicData uri="http://schemas.openxmlformats.org/drawingml/2006/picture">
                <pic:pic xmlns:pic="http://schemas.openxmlformats.org/drawingml/2006/picture">
                  <pic:nvPicPr>
                    <pic:cNvPr id="110" name="Shape 110" descr="C:/Users/KUKUGJQ/AppData/Local/Temp/picturecompress_20211210162917/output_30.jpgoutput_30"/>
                    <pic:cNvPicPr/>
                  </pic:nvPicPr>
                  <pic:blipFill>
                    <a:blip r:embed="rId43"/>
                    <a:stretch>
                      <a:fillRect/>
                    </a:stretch>
                  </pic:blipFill>
                  <pic:spPr>
                    <a:xfrm>
                      <a:off x="0" y="0"/>
                      <a:ext cx="1024255" cy="1207135"/>
                    </a:xfrm>
                    <a:prstGeom prst="rect">
                      <a:avLst/>
                    </a:prstGeom>
                  </pic:spPr>
                </pic:pic>
              </a:graphicData>
            </a:graphic>
          </wp:anchor>
        </w:drawing>
      </w:r>
      <w:bookmarkStart w:id="98" w:name="bookmark168"/>
      <w:bookmarkEnd w:id="98"/>
      <w:r w:rsidR="00BD4BE8" w:rsidRPr="00BD4BE8">
        <w:t xml:space="preserve">Спочатку підключіть негативний полюс</w:t>
      </w:r>
    </w:p>
    <w:p w14:paraId="1FF58A97" w14:textId="75CA4864" w:rsidR="00AC6548" w:rsidRPr="00846343" w:rsidRDefault="00BD4BE8" w:rsidP="00BD4BE8">
      <w:pPr>
        <w:pStyle w:val="Bodytext20"/>
        <w:tabs>
          <w:tab w:val="left" w:pos="196"/>
        </w:tabs>
        <w:spacing w:after="0" w:line="329" w:lineRule="exact"/>
        <w:ind w:left="180"/>
        <w:rPr>
          <w:sz w:val="18"/>
          <w:szCs w:val="18"/>
        </w:rPr>
        <w:sectPr w:rsidR="00AC6548" w:rsidRPr="00846343">
          <w:footerReference w:type="even" r:id="rId44"/>
          <w:footerReference w:type="default" r:id="rId45"/>
          <w:footerReference w:type="first" r:id="rId46"/>
          <w:pgSz w:w="7382" w:h="10502"/>
          <w:pgMar w:top="575" w:right="643" w:bottom="661" w:left="470" w:header="0" w:footer="3" w:gutter="0"/>
          <w:cols w:space="720"/>
          <w:titlePg/>
          <w:docGrid w:linePitch="360"/>
        </w:sectPr>
      </w:pPr>
      <w:r w:rsidRPr="00BD4BE8">
        <w:t>(-) акумулятора, потім запустіть генератор, акумулятор може заряджатися сам.</w:t>
      </w:r>
    </w:p>
    <w:p w14:paraId="29D2955A" w14:textId="53FC36C0" w:rsidR="00AC6548" w:rsidRPr="00846343" w:rsidRDefault="009D776C">
      <w:pPr>
        <w:pStyle w:val="Heading310"/>
        <w:keepNext/>
        <w:keepLines/>
        <w:numPr>
          <w:ilvl w:val="1"/>
          <w:numId w:val="21"/>
        </w:numPr>
        <w:tabs>
          <w:tab w:val="left" w:pos="469"/>
        </w:tabs>
        <w:spacing w:after="120"/>
      </w:pPr>
      <w:bookmarkStart w:id="99" w:name="bookmark171"/>
      <w:bookmarkEnd w:id="99"/>
      <w:r>
        <w:lastRenderedPageBreak/>
        <w:t>Діапазон застосування</w:t>
      </w:r>
    </w:p>
    <w:p w14:paraId="0EB87703" w14:textId="113ADDCD" w:rsidR="00AC6548" w:rsidRPr="00846343" w:rsidRDefault="009D776C">
      <w:pPr>
        <w:pStyle w:val="Bodytext20"/>
        <w:spacing w:after="60"/>
      </w:pPr>
      <w:r w:rsidRPr="009D776C">
        <w:t>Використовуючи генератор, переконайтеся, що загальне навантаження відповідає номінальній потужності генератора. В іншому випадку генератор може бути пошкоджений.</w:t>
      </w:r>
    </w:p>
    <w:p w14:paraId="7BA8D016" w14:textId="62E06949" w:rsidR="00AC6548" w:rsidRPr="00846343" w:rsidRDefault="00AC6548">
      <w:pPr>
        <w:jc w:val="right"/>
        <w:rPr>
          <w:sz w:val="2"/>
          <w:szCs w:val="2"/>
        </w:rPr>
      </w:pPr>
    </w:p>
    <w:p w14:paraId="665FE323" w14:textId="40ED2175" w:rsidR="00931D68" w:rsidRDefault="00931D68" w:rsidP="00931D68">
      <w:pPr>
        <w:pStyle w:val="Bodytext20"/>
        <w:numPr>
          <w:ilvl w:val="0"/>
          <w:numId w:val="20"/>
        </w:numPr>
        <w:tabs>
          <w:tab w:val="left" w:pos="188"/>
        </w:tabs>
        <w:spacing w:after="0"/>
      </w:pPr>
      <w:bookmarkStart w:id="100" w:name="bookmark175"/>
      <w:bookmarkEnd w:id="100"/>
      <w:r>
        <w:t>Не перевантажуйте. Загальне навантаження на все електрообладнання не повинно перевищувати номінальну потужність генератора. Перевантаження призведе до пошкодження генератора.</w:t>
      </w:r>
    </w:p>
    <w:p w14:paraId="07999ACC" w14:textId="3E2A28A5" w:rsidR="00931D68" w:rsidRDefault="00931D68" w:rsidP="00931D68">
      <w:pPr>
        <w:pStyle w:val="Bodytext20"/>
        <w:numPr>
          <w:ilvl w:val="0"/>
          <w:numId w:val="20"/>
        </w:numPr>
        <w:tabs>
          <w:tab w:val="left" w:pos="188"/>
        </w:tabs>
        <w:spacing w:after="0"/>
      </w:pPr>
      <w:r>
        <w:t>Доставляючи прецизійне обладнання, електронні контролери, персональні комп’ютери, електронні комп’ютери, обладнання на базі мікрокомп’ютерів або зарядні пристрої для акумуляторів, тримайте генератор на достатній відстані, щоб запобігти електричним шумам від двигуна. Також переконайтеся, що електричний шум від двигуна не заважає іншому електричному обладнанню поблизу генератора.</w:t>
      </w:r>
    </w:p>
    <w:p w14:paraId="2AD438DC" w14:textId="74AFB838" w:rsidR="00931D68" w:rsidRDefault="00931D68" w:rsidP="00931D68">
      <w:pPr>
        <w:pStyle w:val="Bodytext20"/>
        <w:numPr>
          <w:ilvl w:val="0"/>
          <w:numId w:val="20"/>
        </w:numPr>
        <w:tabs>
          <w:tab w:val="left" w:pos="188"/>
        </w:tabs>
        <w:spacing w:after="0"/>
      </w:pPr>
      <w:r>
        <w:t>Якщо генератор призначений для живлення медичного обладнання, вам слід спочатку звернутися за порадою до виробника, лікаря або лікарні.</w:t>
      </w:r>
    </w:p>
    <w:p w14:paraId="77B0EB4F" w14:textId="2BA5AA63" w:rsidR="00AC6548" w:rsidRPr="00846343" w:rsidRDefault="00931D68" w:rsidP="00931D68">
      <w:pPr>
        <w:pStyle w:val="Bodytext20"/>
        <w:numPr>
          <w:ilvl w:val="0"/>
          <w:numId w:val="20"/>
        </w:numPr>
        <w:tabs>
          <w:tab w:val="left" w:pos="188"/>
        </w:tabs>
        <w:spacing w:after="0"/>
        <w:sectPr w:rsidR="00AC6548" w:rsidRPr="00846343">
          <w:footerReference w:type="even" r:id="rId47"/>
          <w:footerReference w:type="default" r:id="rId48"/>
          <w:pgSz w:w="7382" w:h="10502"/>
          <w:pgMar w:top="521" w:right="582" w:bottom="1007" w:left="450" w:header="0" w:footer="3" w:gutter="0"/>
          <w:cols w:space="720"/>
          <w:docGrid w:linePitch="360"/>
        </w:sectPr>
      </w:pPr>
      <w:r>
        <w:t>Деякі електроприлади загального призначення або електродвигуни мають високі пускові струми, тому їх не можна використовувати, навіть якщо вони потрапляють у діапазон потужності, наведений у таблиці вище. Зверніться до виробника обладнання для отримання подальших порад.</w:t>
      </w:r>
    </w:p>
    <w:p w14:paraId="59402AE3" w14:textId="19388F03" w:rsidR="00AC6548" w:rsidRPr="00846343" w:rsidRDefault="008A5F67">
      <w:pPr>
        <w:pStyle w:val="Heading310"/>
        <w:keepNext/>
        <w:keepLines/>
        <w:framePr w:w="2256" w:h="288" w:wrap="auto" w:hAnchor="page" w:x="500" w:y="1"/>
        <w:spacing w:after="0"/>
      </w:pPr>
      <w:bookmarkStart w:id="101" w:name="bookmark181"/>
      <w:bookmarkStart w:id="102" w:name="bookmark180"/>
      <w:bookmarkStart w:id="103" w:name="bookmark179"/>
      <w:r w:rsidRPr="00846343">
        <w:lastRenderedPageBreak/>
        <w:t xml:space="preserve">6. ТЕХНІЧНЕ ОБСЛУГОВУВАННЯ</w:t>
      </w:r>
      <w:bookmarkEnd w:id="101"/>
      <w:bookmarkEnd w:id="102"/>
      <w:bookmarkEnd w:id="103"/>
    </w:p>
    <w:p w14:paraId="78B77DC1" w14:textId="6C5570E0" w:rsidR="00931D68" w:rsidRDefault="00931D68" w:rsidP="00931D68">
      <w:pPr>
        <w:pStyle w:val="Bodytext10"/>
        <w:framePr w:w="6110" w:h="1685" w:wrap="auto" w:hAnchor="page" w:x="495" w:y="457"/>
        <w:spacing w:line="348" w:lineRule="auto"/>
        <w:ind w:left="0" w:firstLine="0"/>
      </w:pPr>
      <w:r>
        <w:t>Двигун необхідно належним чином обслуговувати, щоб забезпечити безпечну, економічну та безвідмовну роботу, а також екологічну роботу.</w:t>
      </w:r>
    </w:p>
    <w:p w14:paraId="38F49C51" w14:textId="32603D44" w:rsidR="00AC6548" w:rsidRPr="00846343" w:rsidRDefault="00931D68" w:rsidP="00931D68">
      <w:pPr>
        <w:pStyle w:val="Bodytext10"/>
        <w:framePr w:w="6110" w:h="1685" w:wrap="auto" w:hAnchor="page" w:x="495" w:y="457"/>
        <w:spacing w:after="0" w:line="348" w:lineRule="auto"/>
        <w:ind w:left="0" w:firstLine="0"/>
      </w:pPr>
      <w:r>
        <w:t>Щоб підтримувати свій бензиновий двигун у хорошому стані, його необхідно періодично обслуговувати. Необхідно ретельно дотримуватися наступного графіка технічного обслуговування та регулярних перевірок:</w:t>
      </w:r>
    </w:p>
    <w:tbl>
      <w:tblPr>
        <w:tblW w:w="0" w:type="auto"/>
        <w:jc w:val="center"/>
        <w:tblLayout w:type="fixed"/>
        <w:tblCellMar>
          <w:left w:w="10" w:type="dxa"/>
          <w:right w:w="10" w:type="dxa"/>
        </w:tblCellMar>
        <w:tblLook w:val="04A0" w:firstRow="1" w:lastRow="0" w:firstColumn="1" w:lastColumn="0" w:noHBand="0" w:noVBand="1"/>
      </w:tblPr>
      <w:tblGrid>
        <w:gridCol w:w="1262"/>
        <w:gridCol w:w="1166"/>
        <w:gridCol w:w="739"/>
        <w:gridCol w:w="979"/>
        <w:gridCol w:w="1142"/>
        <w:gridCol w:w="926"/>
      </w:tblGrid>
      <w:tr w:rsidR="00931D68" w:rsidRPr="00793DF6" w14:paraId="5FDEB5D8" w14:textId="77777777" w:rsidTr="00576339">
        <w:trPr>
          <w:trHeight w:hRule="exact" w:val="715"/>
          <w:jc w:val="center"/>
        </w:trPr>
        <w:tc>
          <w:tcPr>
            <w:tcW w:w="2428" w:type="dxa"/>
            <w:gridSpan w:val="2"/>
            <w:tcBorders>
              <w:top w:val="single" w:sz="4" w:space="0" w:color="auto"/>
              <w:left w:val="single" w:sz="4" w:space="0" w:color="auto"/>
            </w:tcBorders>
            <w:shd w:val="clear" w:color="auto" w:fill="FFFFFF"/>
            <w:vAlign w:val="center"/>
          </w:tcPr>
          <w:p w14:paraId="1A31B5A2" w14:textId="77777777" w:rsidR="00931D68" w:rsidRPr="00793DF6" w:rsidRDefault="00931D68" w:rsidP="00576339">
            <w:pPr>
              <w:pStyle w:val="Other10"/>
              <w:spacing w:after="80" w:line="240" w:lineRule="auto"/>
              <w:ind w:left="1460" w:firstLine="0"/>
              <w:rPr>
                <w:sz w:val="14"/>
                <w:szCs w:val="14"/>
              </w:rPr>
            </w:pPr>
          </w:p>
        </w:tc>
        <w:tc>
          <w:tcPr>
            <w:tcW w:w="739" w:type="dxa"/>
            <w:tcBorders>
              <w:top w:val="single" w:sz="4" w:space="0" w:color="auto"/>
              <w:left w:val="single" w:sz="4" w:space="0" w:color="auto"/>
            </w:tcBorders>
            <w:shd w:val="clear" w:color="auto" w:fill="FFFFFF"/>
            <w:vAlign w:val="center"/>
          </w:tcPr>
          <w:p w14:paraId="0011CFDD" w14:textId="77777777" w:rsidR="00931D68" w:rsidRPr="00793DF6" w:rsidRDefault="00931D68" w:rsidP="00576339">
            <w:pPr>
              <w:pStyle w:val="Other10"/>
              <w:spacing w:after="0" w:line="240" w:lineRule="auto"/>
              <w:ind w:firstLine="0"/>
              <w:jc w:val="center"/>
              <w:rPr>
                <w:sz w:val="14"/>
                <w:szCs w:val="14"/>
              </w:rPr>
            </w:pPr>
            <w:r>
              <w:rPr>
                <w:sz w:val="14"/>
                <w:szCs w:val="14"/>
              </w:rPr>
              <w:t>Будь-коли</w:t>
            </w:r>
          </w:p>
        </w:tc>
        <w:tc>
          <w:tcPr>
            <w:tcW w:w="979" w:type="dxa"/>
            <w:tcBorders>
              <w:top w:val="single" w:sz="4" w:space="0" w:color="auto"/>
              <w:left w:val="single" w:sz="4" w:space="0" w:color="auto"/>
            </w:tcBorders>
            <w:shd w:val="clear" w:color="auto" w:fill="FFFFFF"/>
            <w:vAlign w:val="bottom"/>
          </w:tcPr>
          <w:p w14:paraId="465FF3C1" w14:textId="77777777" w:rsidR="00931D68" w:rsidRPr="00793DF6" w:rsidRDefault="00931D68" w:rsidP="00576339">
            <w:pPr>
              <w:pStyle w:val="Other10"/>
              <w:spacing w:after="0" w:line="298" w:lineRule="auto"/>
              <w:ind w:firstLine="0"/>
              <w:jc w:val="center"/>
              <w:rPr>
                <w:sz w:val="14"/>
                <w:szCs w:val="14"/>
              </w:rPr>
            </w:pPr>
            <w:r>
              <w:rPr>
                <w:sz w:val="14"/>
                <w:szCs w:val="14"/>
              </w:rPr>
              <w:t>1 місяць або перші 200 годин роботи</w:t>
            </w:r>
          </w:p>
        </w:tc>
        <w:tc>
          <w:tcPr>
            <w:tcW w:w="1142" w:type="dxa"/>
            <w:tcBorders>
              <w:top w:val="single" w:sz="4" w:space="0" w:color="auto"/>
              <w:left w:val="single" w:sz="4" w:space="0" w:color="auto"/>
            </w:tcBorders>
            <w:shd w:val="clear" w:color="auto" w:fill="FFFFFF"/>
            <w:vAlign w:val="bottom"/>
          </w:tcPr>
          <w:p w14:paraId="6A16FBDE" w14:textId="77777777" w:rsidR="00931D68" w:rsidRPr="00793DF6" w:rsidRDefault="00931D68" w:rsidP="00576339">
            <w:pPr>
              <w:pStyle w:val="Other10"/>
              <w:spacing w:after="0" w:line="300" w:lineRule="auto"/>
              <w:ind w:firstLine="0"/>
              <w:jc w:val="center"/>
              <w:rPr>
                <w:sz w:val="14"/>
                <w:szCs w:val="14"/>
              </w:rPr>
            </w:pPr>
            <w:r>
              <w:rPr>
                <w:sz w:val="14"/>
                <w:szCs w:val="14"/>
              </w:rPr>
              <w:t>Кожні 3 місяці або кожні 50 годин роботи</w:t>
            </w:r>
          </w:p>
        </w:tc>
        <w:tc>
          <w:tcPr>
            <w:tcW w:w="926" w:type="dxa"/>
            <w:tcBorders>
              <w:top w:val="single" w:sz="4" w:space="0" w:color="auto"/>
              <w:left w:val="single" w:sz="4" w:space="0" w:color="auto"/>
              <w:right w:val="single" w:sz="4" w:space="0" w:color="auto"/>
            </w:tcBorders>
            <w:shd w:val="clear" w:color="auto" w:fill="FFFFFF"/>
            <w:vAlign w:val="bottom"/>
          </w:tcPr>
          <w:p w14:paraId="0EC96970" w14:textId="77777777" w:rsidR="00931D68" w:rsidRPr="00793DF6" w:rsidRDefault="00931D68" w:rsidP="00576339">
            <w:pPr>
              <w:pStyle w:val="Other10"/>
              <w:spacing w:after="0" w:line="298" w:lineRule="auto"/>
              <w:ind w:firstLine="0"/>
              <w:jc w:val="center"/>
              <w:rPr>
                <w:sz w:val="14"/>
                <w:szCs w:val="14"/>
              </w:rPr>
            </w:pPr>
            <w:r>
              <w:rPr>
                <w:sz w:val="14"/>
                <w:szCs w:val="14"/>
              </w:rPr>
              <w:t>Кожен рік або 100 годин роботи</w:t>
            </w:r>
          </w:p>
        </w:tc>
      </w:tr>
      <w:tr w:rsidR="00931D68" w:rsidRPr="00793DF6" w14:paraId="1F095C18" w14:textId="77777777" w:rsidTr="00576339">
        <w:trPr>
          <w:trHeight w:hRule="exact" w:val="447"/>
          <w:jc w:val="center"/>
        </w:trPr>
        <w:tc>
          <w:tcPr>
            <w:tcW w:w="1262" w:type="dxa"/>
            <w:vMerge w:val="restart"/>
            <w:tcBorders>
              <w:top w:val="single" w:sz="4" w:space="0" w:color="auto"/>
              <w:left w:val="single" w:sz="4" w:space="0" w:color="auto"/>
            </w:tcBorders>
            <w:shd w:val="clear" w:color="auto" w:fill="FFFFFF"/>
            <w:vAlign w:val="center"/>
          </w:tcPr>
          <w:p w14:paraId="7DF2F63B" w14:textId="77777777" w:rsidR="00931D68" w:rsidRPr="00793DF6" w:rsidRDefault="00931D68" w:rsidP="00576339">
            <w:pPr>
              <w:pStyle w:val="Other10"/>
              <w:spacing w:after="0" w:line="240" w:lineRule="auto"/>
              <w:ind w:firstLine="0"/>
              <w:rPr>
                <w:sz w:val="18"/>
                <w:szCs w:val="18"/>
              </w:rPr>
            </w:pPr>
            <w:r>
              <w:rPr>
                <w:sz w:val="18"/>
                <w:szCs w:val="18"/>
              </w:rPr>
              <w:t>Машинне мастило</w:t>
            </w:r>
          </w:p>
        </w:tc>
        <w:tc>
          <w:tcPr>
            <w:tcW w:w="1166" w:type="dxa"/>
            <w:tcBorders>
              <w:top w:val="single" w:sz="4" w:space="0" w:color="auto"/>
              <w:left w:val="single" w:sz="4" w:space="0" w:color="auto"/>
            </w:tcBorders>
            <w:shd w:val="clear" w:color="auto" w:fill="FFFFFF"/>
          </w:tcPr>
          <w:p w14:paraId="6CDD42AC" w14:textId="77777777" w:rsidR="00931D68" w:rsidRPr="00793DF6" w:rsidRDefault="00931D68" w:rsidP="00576339">
            <w:pPr>
              <w:pStyle w:val="Other10"/>
              <w:spacing w:after="0" w:line="240" w:lineRule="auto"/>
              <w:ind w:firstLine="0"/>
              <w:rPr>
                <w:sz w:val="18"/>
                <w:szCs w:val="18"/>
              </w:rPr>
            </w:pPr>
            <w:r>
              <w:rPr>
                <w:sz w:val="18"/>
                <w:szCs w:val="18"/>
              </w:rPr>
              <w:t>Перевірка завершена</w:t>
            </w:r>
          </w:p>
        </w:tc>
        <w:tc>
          <w:tcPr>
            <w:tcW w:w="739" w:type="dxa"/>
            <w:tcBorders>
              <w:top w:val="single" w:sz="4" w:space="0" w:color="auto"/>
              <w:left w:val="single" w:sz="4" w:space="0" w:color="auto"/>
            </w:tcBorders>
            <w:shd w:val="clear" w:color="auto" w:fill="FFFFFF"/>
          </w:tcPr>
          <w:p w14:paraId="7F53A975" w14:textId="77777777" w:rsidR="00931D68" w:rsidRPr="00793DF6" w:rsidRDefault="00931D68" w:rsidP="00576339">
            <w:pPr>
              <w:pStyle w:val="Other10"/>
              <w:spacing w:after="0" w:line="240" w:lineRule="auto"/>
              <w:ind w:firstLine="260"/>
              <w:rPr>
                <w:sz w:val="26"/>
                <w:szCs w:val="26"/>
              </w:rPr>
            </w:pPr>
            <w:r>
              <w:rPr>
                <w:i/>
                <w:iCs/>
                <w:sz w:val="26"/>
                <w:szCs w:val="26"/>
              </w:rPr>
              <w:t>X</w:t>
            </w:r>
          </w:p>
        </w:tc>
        <w:tc>
          <w:tcPr>
            <w:tcW w:w="979" w:type="dxa"/>
            <w:tcBorders>
              <w:top w:val="single" w:sz="4" w:space="0" w:color="auto"/>
              <w:left w:val="single" w:sz="4" w:space="0" w:color="auto"/>
            </w:tcBorders>
            <w:shd w:val="clear" w:color="auto" w:fill="FFFFFF"/>
          </w:tcPr>
          <w:p w14:paraId="4798D9C6" w14:textId="77777777" w:rsidR="00931D68" w:rsidRPr="00793DF6" w:rsidRDefault="00931D68" w:rsidP="00576339">
            <w:pPr>
              <w:rPr>
                <w:sz w:val="10"/>
                <w:szCs w:val="10"/>
              </w:rPr>
            </w:pPr>
          </w:p>
        </w:tc>
        <w:tc>
          <w:tcPr>
            <w:tcW w:w="1142" w:type="dxa"/>
            <w:tcBorders>
              <w:top w:val="single" w:sz="4" w:space="0" w:color="auto"/>
              <w:left w:val="single" w:sz="4" w:space="0" w:color="auto"/>
            </w:tcBorders>
            <w:shd w:val="clear" w:color="auto" w:fill="FFFFFF"/>
          </w:tcPr>
          <w:p w14:paraId="4DE76CE7" w14:textId="77777777" w:rsidR="00931D68" w:rsidRPr="00793DF6" w:rsidRDefault="00931D68" w:rsidP="00576339">
            <w:pPr>
              <w:rPr>
                <w:sz w:val="10"/>
                <w:szCs w:val="10"/>
              </w:rPr>
            </w:pPr>
          </w:p>
        </w:tc>
        <w:tc>
          <w:tcPr>
            <w:tcW w:w="926" w:type="dxa"/>
            <w:tcBorders>
              <w:top w:val="single" w:sz="4" w:space="0" w:color="auto"/>
              <w:left w:val="single" w:sz="4" w:space="0" w:color="auto"/>
              <w:right w:val="single" w:sz="4" w:space="0" w:color="auto"/>
            </w:tcBorders>
            <w:shd w:val="clear" w:color="auto" w:fill="FFFFFF"/>
          </w:tcPr>
          <w:p w14:paraId="4249A9F1" w14:textId="77777777" w:rsidR="00931D68" w:rsidRPr="00793DF6" w:rsidRDefault="00931D68" w:rsidP="00576339">
            <w:pPr>
              <w:rPr>
                <w:sz w:val="10"/>
                <w:szCs w:val="10"/>
              </w:rPr>
            </w:pPr>
          </w:p>
        </w:tc>
      </w:tr>
      <w:tr w:rsidR="00931D68" w:rsidRPr="00793DF6" w14:paraId="52F8E9EA" w14:textId="77777777" w:rsidTr="00576339">
        <w:trPr>
          <w:trHeight w:hRule="exact" w:val="269"/>
          <w:jc w:val="center"/>
        </w:trPr>
        <w:tc>
          <w:tcPr>
            <w:tcW w:w="1262" w:type="dxa"/>
            <w:vMerge/>
            <w:tcBorders>
              <w:left w:val="single" w:sz="4" w:space="0" w:color="auto"/>
            </w:tcBorders>
            <w:shd w:val="clear" w:color="auto" w:fill="FFFFFF"/>
            <w:vAlign w:val="center"/>
          </w:tcPr>
          <w:p w14:paraId="451EBA84" w14:textId="77777777" w:rsidR="00931D68" w:rsidRPr="00793DF6" w:rsidRDefault="00931D68" w:rsidP="00576339"/>
        </w:tc>
        <w:tc>
          <w:tcPr>
            <w:tcW w:w="1166" w:type="dxa"/>
            <w:tcBorders>
              <w:top w:val="single" w:sz="4" w:space="0" w:color="auto"/>
              <w:left w:val="single" w:sz="4" w:space="0" w:color="auto"/>
            </w:tcBorders>
            <w:shd w:val="clear" w:color="auto" w:fill="FFFFFF"/>
            <w:vAlign w:val="bottom"/>
          </w:tcPr>
          <w:p w14:paraId="46E643D4" w14:textId="77777777" w:rsidR="00931D68" w:rsidRPr="00793DF6" w:rsidRDefault="00931D68" w:rsidP="00576339">
            <w:pPr>
              <w:pStyle w:val="Other10"/>
              <w:spacing w:after="0" w:line="240" w:lineRule="auto"/>
              <w:ind w:firstLine="0"/>
              <w:rPr>
                <w:sz w:val="18"/>
                <w:szCs w:val="18"/>
              </w:rPr>
            </w:pPr>
            <w:r>
              <w:rPr>
                <w:sz w:val="18"/>
                <w:szCs w:val="18"/>
              </w:rPr>
              <w:t>Замінити</w:t>
            </w:r>
          </w:p>
        </w:tc>
        <w:tc>
          <w:tcPr>
            <w:tcW w:w="739" w:type="dxa"/>
            <w:tcBorders>
              <w:top w:val="single" w:sz="4" w:space="0" w:color="auto"/>
              <w:left w:val="single" w:sz="4" w:space="0" w:color="auto"/>
            </w:tcBorders>
            <w:shd w:val="clear" w:color="auto" w:fill="FFFFFF"/>
          </w:tcPr>
          <w:p w14:paraId="0AC4E8BF" w14:textId="77777777" w:rsidR="00931D68" w:rsidRPr="00793DF6" w:rsidRDefault="00931D68" w:rsidP="00576339">
            <w:pPr>
              <w:rPr>
                <w:sz w:val="10"/>
                <w:szCs w:val="10"/>
              </w:rPr>
            </w:pPr>
          </w:p>
        </w:tc>
        <w:tc>
          <w:tcPr>
            <w:tcW w:w="979" w:type="dxa"/>
            <w:tcBorders>
              <w:top w:val="single" w:sz="4" w:space="0" w:color="auto"/>
              <w:left w:val="single" w:sz="4" w:space="0" w:color="auto"/>
            </w:tcBorders>
            <w:shd w:val="clear" w:color="auto" w:fill="FFFFFF"/>
            <w:vAlign w:val="bottom"/>
          </w:tcPr>
          <w:p w14:paraId="3F219ADD" w14:textId="77777777" w:rsidR="00931D68" w:rsidRPr="00793DF6" w:rsidRDefault="00931D68" w:rsidP="00576339">
            <w:pPr>
              <w:pStyle w:val="Other10"/>
              <w:spacing w:after="0" w:line="240" w:lineRule="auto"/>
              <w:ind w:firstLine="380"/>
              <w:rPr>
                <w:sz w:val="26"/>
                <w:szCs w:val="26"/>
              </w:rPr>
            </w:pPr>
            <w:r>
              <w:rPr>
                <w:sz w:val="26"/>
                <w:szCs w:val="26"/>
              </w:rPr>
              <w:t>X</w:t>
            </w:r>
          </w:p>
        </w:tc>
        <w:tc>
          <w:tcPr>
            <w:tcW w:w="1142" w:type="dxa"/>
            <w:tcBorders>
              <w:top w:val="single" w:sz="4" w:space="0" w:color="auto"/>
              <w:left w:val="single" w:sz="4" w:space="0" w:color="auto"/>
            </w:tcBorders>
            <w:shd w:val="clear" w:color="auto" w:fill="FFFFFF"/>
            <w:vAlign w:val="bottom"/>
          </w:tcPr>
          <w:p w14:paraId="073EE1F6" w14:textId="77777777" w:rsidR="00931D68" w:rsidRPr="00793DF6" w:rsidRDefault="00931D68" w:rsidP="00576339">
            <w:pPr>
              <w:pStyle w:val="Other10"/>
              <w:spacing w:after="0" w:line="240" w:lineRule="auto"/>
              <w:ind w:firstLine="440"/>
              <w:rPr>
                <w:sz w:val="26"/>
                <w:szCs w:val="26"/>
              </w:rPr>
            </w:pPr>
            <w:r>
              <w:rPr>
                <w:sz w:val="26"/>
                <w:szCs w:val="26"/>
              </w:rPr>
              <w:t>X</w:t>
            </w:r>
          </w:p>
        </w:tc>
        <w:tc>
          <w:tcPr>
            <w:tcW w:w="926" w:type="dxa"/>
            <w:tcBorders>
              <w:top w:val="single" w:sz="4" w:space="0" w:color="auto"/>
              <w:left w:val="single" w:sz="4" w:space="0" w:color="auto"/>
              <w:right w:val="single" w:sz="4" w:space="0" w:color="auto"/>
            </w:tcBorders>
            <w:shd w:val="clear" w:color="auto" w:fill="FFFFFF"/>
          </w:tcPr>
          <w:p w14:paraId="126F4D65" w14:textId="77777777" w:rsidR="00931D68" w:rsidRPr="00793DF6" w:rsidRDefault="00931D68" w:rsidP="00576339">
            <w:pPr>
              <w:rPr>
                <w:sz w:val="10"/>
                <w:szCs w:val="10"/>
              </w:rPr>
            </w:pPr>
          </w:p>
        </w:tc>
      </w:tr>
      <w:tr w:rsidR="00931D68" w:rsidRPr="00793DF6" w14:paraId="15A3967C" w14:textId="77777777" w:rsidTr="00576339">
        <w:trPr>
          <w:trHeight w:hRule="exact" w:val="278"/>
          <w:jc w:val="center"/>
        </w:trPr>
        <w:tc>
          <w:tcPr>
            <w:tcW w:w="1262" w:type="dxa"/>
            <w:vMerge w:val="restart"/>
            <w:tcBorders>
              <w:top w:val="single" w:sz="4" w:space="0" w:color="auto"/>
              <w:left w:val="single" w:sz="4" w:space="0" w:color="auto"/>
            </w:tcBorders>
            <w:shd w:val="clear" w:color="auto" w:fill="FFFFFF"/>
            <w:vAlign w:val="center"/>
          </w:tcPr>
          <w:p w14:paraId="3232A820" w14:textId="77777777" w:rsidR="00931D68" w:rsidRPr="00793DF6" w:rsidRDefault="00931D68" w:rsidP="00576339">
            <w:pPr>
              <w:pStyle w:val="Other10"/>
              <w:spacing w:after="0" w:line="228" w:lineRule="auto"/>
              <w:ind w:firstLine="0"/>
              <w:rPr>
                <w:sz w:val="18"/>
                <w:szCs w:val="18"/>
              </w:rPr>
            </w:pPr>
            <w:r>
              <w:rPr>
                <w:sz w:val="18"/>
                <w:szCs w:val="18"/>
              </w:rPr>
              <w:t>Трансмісійне масло</w:t>
            </w:r>
          </w:p>
        </w:tc>
        <w:tc>
          <w:tcPr>
            <w:tcW w:w="1166" w:type="dxa"/>
            <w:tcBorders>
              <w:top w:val="single" w:sz="4" w:space="0" w:color="auto"/>
              <w:left w:val="single" w:sz="4" w:space="0" w:color="auto"/>
            </w:tcBorders>
            <w:shd w:val="clear" w:color="auto" w:fill="FFFFFF"/>
          </w:tcPr>
          <w:p w14:paraId="5C689F9A" w14:textId="77777777" w:rsidR="00931D68" w:rsidRPr="00793DF6" w:rsidRDefault="00931D68" w:rsidP="00576339">
            <w:pPr>
              <w:pStyle w:val="Other10"/>
              <w:spacing w:after="0" w:line="240" w:lineRule="auto"/>
              <w:ind w:firstLine="0"/>
              <w:rPr>
                <w:sz w:val="18"/>
                <w:szCs w:val="18"/>
              </w:rPr>
            </w:pPr>
            <w:r>
              <w:rPr>
                <w:sz w:val="18"/>
                <w:szCs w:val="18"/>
              </w:rPr>
              <w:t xml:space="preserve">Перевірте</w:t>
            </w:r>
          </w:p>
        </w:tc>
        <w:tc>
          <w:tcPr>
            <w:tcW w:w="739" w:type="dxa"/>
            <w:tcBorders>
              <w:top w:val="single" w:sz="4" w:space="0" w:color="auto"/>
              <w:left w:val="single" w:sz="4" w:space="0" w:color="auto"/>
            </w:tcBorders>
            <w:shd w:val="clear" w:color="auto" w:fill="FFFFFF"/>
          </w:tcPr>
          <w:p w14:paraId="34BFB7D4" w14:textId="77777777" w:rsidR="00931D68" w:rsidRPr="00C3525B" w:rsidRDefault="00931D68" w:rsidP="00576339">
            <w:pPr>
              <w:pStyle w:val="Other10"/>
              <w:spacing w:after="0" w:line="240" w:lineRule="auto"/>
              <w:ind w:firstLine="260"/>
              <w:rPr>
                <w:sz w:val="26"/>
                <w:szCs w:val="26"/>
              </w:rPr>
            </w:pPr>
            <w:r>
              <w:rPr>
                <w:sz w:val="26"/>
                <w:szCs w:val="26"/>
              </w:rPr>
              <w:t>X</w:t>
            </w:r>
          </w:p>
        </w:tc>
        <w:tc>
          <w:tcPr>
            <w:tcW w:w="979" w:type="dxa"/>
            <w:tcBorders>
              <w:top w:val="single" w:sz="4" w:space="0" w:color="auto"/>
              <w:left w:val="single" w:sz="4" w:space="0" w:color="auto"/>
            </w:tcBorders>
            <w:shd w:val="clear" w:color="auto" w:fill="FFFFFF"/>
          </w:tcPr>
          <w:p w14:paraId="39FC1489" w14:textId="77777777" w:rsidR="00931D68" w:rsidRPr="00793DF6" w:rsidRDefault="00931D68" w:rsidP="00576339">
            <w:pPr>
              <w:rPr>
                <w:sz w:val="10"/>
                <w:szCs w:val="10"/>
              </w:rPr>
            </w:pPr>
          </w:p>
        </w:tc>
        <w:tc>
          <w:tcPr>
            <w:tcW w:w="1142" w:type="dxa"/>
            <w:tcBorders>
              <w:top w:val="single" w:sz="4" w:space="0" w:color="auto"/>
              <w:left w:val="single" w:sz="4" w:space="0" w:color="auto"/>
            </w:tcBorders>
            <w:shd w:val="clear" w:color="auto" w:fill="FFFFFF"/>
          </w:tcPr>
          <w:p w14:paraId="16ACA16A" w14:textId="77777777" w:rsidR="00931D68" w:rsidRPr="00793DF6" w:rsidRDefault="00931D68" w:rsidP="00576339">
            <w:pPr>
              <w:rPr>
                <w:sz w:val="10"/>
                <w:szCs w:val="10"/>
              </w:rPr>
            </w:pPr>
          </w:p>
        </w:tc>
        <w:tc>
          <w:tcPr>
            <w:tcW w:w="926" w:type="dxa"/>
            <w:tcBorders>
              <w:top w:val="single" w:sz="4" w:space="0" w:color="auto"/>
              <w:left w:val="single" w:sz="4" w:space="0" w:color="auto"/>
              <w:right w:val="single" w:sz="4" w:space="0" w:color="auto"/>
            </w:tcBorders>
            <w:shd w:val="clear" w:color="auto" w:fill="FFFFFF"/>
          </w:tcPr>
          <w:p w14:paraId="77B92A95" w14:textId="77777777" w:rsidR="00931D68" w:rsidRPr="00793DF6" w:rsidRDefault="00931D68" w:rsidP="00576339">
            <w:pPr>
              <w:rPr>
                <w:sz w:val="10"/>
                <w:szCs w:val="10"/>
              </w:rPr>
            </w:pPr>
          </w:p>
        </w:tc>
      </w:tr>
      <w:tr w:rsidR="00931D68" w:rsidRPr="00793DF6" w14:paraId="7473D760" w14:textId="77777777" w:rsidTr="00576339">
        <w:trPr>
          <w:trHeight w:hRule="exact" w:val="278"/>
          <w:jc w:val="center"/>
        </w:trPr>
        <w:tc>
          <w:tcPr>
            <w:tcW w:w="1262" w:type="dxa"/>
            <w:vMerge/>
            <w:tcBorders>
              <w:left w:val="single" w:sz="4" w:space="0" w:color="auto"/>
            </w:tcBorders>
            <w:shd w:val="clear" w:color="auto" w:fill="FFFFFF"/>
            <w:vAlign w:val="center"/>
          </w:tcPr>
          <w:p w14:paraId="3FD0CC5E" w14:textId="77777777" w:rsidR="00931D68" w:rsidRPr="00793DF6" w:rsidRDefault="00931D68" w:rsidP="00576339"/>
        </w:tc>
        <w:tc>
          <w:tcPr>
            <w:tcW w:w="1166" w:type="dxa"/>
            <w:tcBorders>
              <w:top w:val="single" w:sz="4" w:space="0" w:color="auto"/>
              <w:left w:val="single" w:sz="4" w:space="0" w:color="auto"/>
            </w:tcBorders>
            <w:shd w:val="clear" w:color="auto" w:fill="FFFFFF"/>
          </w:tcPr>
          <w:p w14:paraId="483D0A44" w14:textId="77777777" w:rsidR="00931D68" w:rsidRPr="00793DF6" w:rsidRDefault="00931D68" w:rsidP="00576339">
            <w:pPr>
              <w:pStyle w:val="Other10"/>
              <w:spacing w:after="0" w:line="240" w:lineRule="auto"/>
              <w:ind w:firstLine="0"/>
              <w:rPr>
                <w:sz w:val="18"/>
                <w:szCs w:val="18"/>
              </w:rPr>
            </w:pPr>
            <w:r>
              <w:rPr>
                <w:sz w:val="18"/>
                <w:szCs w:val="18"/>
              </w:rPr>
              <w:t>Замінити</w:t>
            </w:r>
          </w:p>
        </w:tc>
        <w:tc>
          <w:tcPr>
            <w:tcW w:w="739" w:type="dxa"/>
            <w:tcBorders>
              <w:top w:val="single" w:sz="4" w:space="0" w:color="auto"/>
              <w:left w:val="single" w:sz="4" w:space="0" w:color="auto"/>
            </w:tcBorders>
            <w:shd w:val="clear" w:color="auto" w:fill="FFFFFF"/>
          </w:tcPr>
          <w:p w14:paraId="68BF9D8E" w14:textId="77777777" w:rsidR="00931D68" w:rsidRPr="00793DF6" w:rsidRDefault="00931D68" w:rsidP="00576339">
            <w:pPr>
              <w:rPr>
                <w:sz w:val="10"/>
                <w:szCs w:val="10"/>
              </w:rPr>
            </w:pPr>
          </w:p>
        </w:tc>
        <w:tc>
          <w:tcPr>
            <w:tcW w:w="979" w:type="dxa"/>
            <w:tcBorders>
              <w:top w:val="single" w:sz="4" w:space="0" w:color="auto"/>
              <w:left w:val="single" w:sz="4" w:space="0" w:color="auto"/>
            </w:tcBorders>
            <w:shd w:val="clear" w:color="auto" w:fill="FFFFFF"/>
          </w:tcPr>
          <w:p w14:paraId="1A0C3C09" w14:textId="77777777" w:rsidR="00931D68" w:rsidRPr="00793DF6" w:rsidRDefault="00931D68" w:rsidP="00576339">
            <w:pPr>
              <w:pStyle w:val="Other10"/>
              <w:spacing w:after="0" w:line="240" w:lineRule="auto"/>
              <w:ind w:firstLine="380"/>
              <w:rPr>
                <w:sz w:val="26"/>
                <w:szCs w:val="26"/>
              </w:rPr>
            </w:pPr>
            <w:r>
              <w:rPr>
                <w:sz w:val="26"/>
                <w:szCs w:val="26"/>
              </w:rPr>
              <w:t>X</w:t>
            </w:r>
          </w:p>
        </w:tc>
        <w:tc>
          <w:tcPr>
            <w:tcW w:w="1142" w:type="dxa"/>
            <w:tcBorders>
              <w:top w:val="single" w:sz="4" w:space="0" w:color="auto"/>
              <w:left w:val="single" w:sz="4" w:space="0" w:color="auto"/>
            </w:tcBorders>
            <w:shd w:val="clear" w:color="auto" w:fill="FFFFFF"/>
          </w:tcPr>
          <w:p w14:paraId="6267EAE0" w14:textId="77777777" w:rsidR="00931D68" w:rsidRPr="00793DF6" w:rsidRDefault="00931D68" w:rsidP="00576339">
            <w:pPr>
              <w:pStyle w:val="Other10"/>
              <w:spacing w:after="0" w:line="240" w:lineRule="auto"/>
              <w:ind w:firstLine="440"/>
              <w:rPr>
                <w:sz w:val="26"/>
                <w:szCs w:val="26"/>
              </w:rPr>
            </w:pPr>
            <w:r>
              <w:rPr>
                <w:sz w:val="26"/>
                <w:szCs w:val="26"/>
              </w:rPr>
              <w:t>X</w:t>
            </w:r>
          </w:p>
        </w:tc>
        <w:tc>
          <w:tcPr>
            <w:tcW w:w="926" w:type="dxa"/>
            <w:tcBorders>
              <w:top w:val="single" w:sz="4" w:space="0" w:color="auto"/>
              <w:left w:val="single" w:sz="4" w:space="0" w:color="auto"/>
              <w:right w:val="single" w:sz="4" w:space="0" w:color="auto"/>
            </w:tcBorders>
            <w:shd w:val="clear" w:color="auto" w:fill="FFFFFF"/>
          </w:tcPr>
          <w:p w14:paraId="47AA89C3" w14:textId="77777777" w:rsidR="00931D68" w:rsidRPr="00793DF6" w:rsidRDefault="00931D68" w:rsidP="00576339">
            <w:pPr>
              <w:rPr>
                <w:sz w:val="10"/>
                <w:szCs w:val="10"/>
              </w:rPr>
            </w:pPr>
          </w:p>
        </w:tc>
      </w:tr>
      <w:tr w:rsidR="00931D68" w:rsidRPr="00793DF6" w14:paraId="2ED3CCB1" w14:textId="77777777" w:rsidTr="00576339">
        <w:trPr>
          <w:trHeight w:hRule="exact" w:val="283"/>
          <w:jc w:val="center"/>
        </w:trPr>
        <w:tc>
          <w:tcPr>
            <w:tcW w:w="1262" w:type="dxa"/>
            <w:vMerge w:val="restart"/>
            <w:tcBorders>
              <w:top w:val="single" w:sz="4" w:space="0" w:color="auto"/>
              <w:left w:val="single" w:sz="4" w:space="0" w:color="auto"/>
            </w:tcBorders>
            <w:shd w:val="clear" w:color="auto" w:fill="FFFFFF"/>
            <w:vAlign w:val="center"/>
          </w:tcPr>
          <w:p w14:paraId="1B1A8067" w14:textId="77777777" w:rsidR="00931D68" w:rsidRPr="00793DF6" w:rsidRDefault="00931D68" w:rsidP="00576339">
            <w:pPr>
              <w:pStyle w:val="Other10"/>
              <w:spacing w:after="0" w:line="240" w:lineRule="auto"/>
              <w:ind w:firstLine="0"/>
              <w:rPr>
                <w:sz w:val="18"/>
                <w:szCs w:val="18"/>
              </w:rPr>
            </w:pPr>
            <w:r>
              <w:rPr>
                <w:sz w:val="18"/>
                <w:szCs w:val="18"/>
              </w:rPr>
              <w:t>Повітряний фільтр</w:t>
            </w:r>
          </w:p>
        </w:tc>
        <w:tc>
          <w:tcPr>
            <w:tcW w:w="1166" w:type="dxa"/>
            <w:tcBorders>
              <w:top w:val="single" w:sz="4" w:space="0" w:color="auto"/>
              <w:left w:val="single" w:sz="4" w:space="0" w:color="auto"/>
            </w:tcBorders>
            <w:shd w:val="clear" w:color="auto" w:fill="FFFFFF"/>
          </w:tcPr>
          <w:p w14:paraId="62BCB314" w14:textId="77777777" w:rsidR="00931D68" w:rsidRPr="00793DF6" w:rsidRDefault="00931D68" w:rsidP="00576339">
            <w:pPr>
              <w:pStyle w:val="Other10"/>
              <w:spacing w:after="0" w:line="240" w:lineRule="auto"/>
              <w:ind w:firstLine="0"/>
              <w:rPr>
                <w:sz w:val="18"/>
                <w:szCs w:val="18"/>
              </w:rPr>
            </w:pPr>
            <w:r>
              <w:rPr>
                <w:sz w:val="18"/>
                <w:szCs w:val="18"/>
              </w:rPr>
              <w:t>Перевірте</w:t>
            </w:r>
          </w:p>
        </w:tc>
        <w:tc>
          <w:tcPr>
            <w:tcW w:w="739" w:type="dxa"/>
            <w:tcBorders>
              <w:top w:val="single" w:sz="4" w:space="0" w:color="auto"/>
              <w:left w:val="single" w:sz="4" w:space="0" w:color="auto"/>
            </w:tcBorders>
            <w:shd w:val="clear" w:color="auto" w:fill="FFFFFF"/>
          </w:tcPr>
          <w:p w14:paraId="7C2EE0ED" w14:textId="77777777" w:rsidR="00931D68" w:rsidRPr="00793DF6" w:rsidRDefault="00931D68" w:rsidP="00576339">
            <w:pPr>
              <w:pStyle w:val="Other10"/>
              <w:spacing w:after="0" w:line="240" w:lineRule="auto"/>
              <w:ind w:firstLine="260"/>
              <w:rPr>
                <w:sz w:val="18"/>
                <w:szCs w:val="18"/>
              </w:rPr>
            </w:pPr>
            <w:r>
              <w:rPr>
                <w:sz w:val="18"/>
                <w:szCs w:val="18"/>
              </w:rPr>
              <w:t>X</w:t>
            </w:r>
          </w:p>
        </w:tc>
        <w:tc>
          <w:tcPr>
            <w:tcW w:w="979" w:type="dxa"/>
            <w:tcBorders>
              <w:top w:val="single" w:sz="4" w:space="0" w:color="auto"/>
              <w:left w:val="single" w:sz="4" w:space="0" w:color="auto"/>
            </w:tcBorders>
            <w:shd w:val="clear" w:color="auto" w:fill="FFFFFF"/>
          </w:tcPr>
          <w:p w14:paraId="2D77DC0F" w14:textId="77777777" w:rsidR="00931D68" w:rsidRPr="00793DF6" w:rsidRDefault="00931D68" w:rsidP="00576339">
            <w:pPr>
              <w:rPr>
                <w:sz w:val="10"/>
                <w:szCs w:val="10"/>
              </w:rPr>
            </w:pPr>
          </w:p>
        </w:tc>
        <w:tc>
          <w:tcPr>
            <w:tcW w:w="1142" w:type="dxa"/>
            <w:tcBorders>
              <w:top w:val="single" w:sz="4" w:space="0" w:color="auto"/>
              <w:left w:val="single" w:sz="4" w:space="0" w:color="auto"/>
            </w:tcBorders>
            <w:shd w:val="clear" w:color="auto" w:fill="FFFFFF"/>
          </w:tcPr>
          <w:p w14:paraId="6A41FDF1" w14:textId="77777777" w:rsidR="00931D68" w:rsidRPr="00793DF6" w:rsidRDefault="00931D68" w:rsidP="00576339">
            <w:pPr>
              <w:rPr>
                <w:sz w:val="10"/>
                <w:szCs w:val="10"/>
              </w:rPr>
            </w:pPr>
          </w:p>
        </w:tc>
        <w:tc>
          <w:tcPr>
            <w:tcW w:w="926" w:type="dxa"/>
            <w:tcBorders>
              <w:top w:val="single" w:sz="4" w:space="0" w:color="auto"/>
              <w:left w:val="single" w:sz="4" w:space="0" w:color="auto"/>
              <w:right w:val="single" w:sz="4" w:space="0" w:color="auto"/>
            </w:tcBorders>
            <w:shd w:val="clear" w:color="auto" w:fill="FFFFFF"/>
          </w:tcPr>
          <w:p w14:paraId="00B8063C" w14:textId="77777777" w:rsidR="00931D68" w:rsidRPr="00793DF6" w:rsidRDefault="00931D68" w:rsidP="00576339">
            <w:pPr>
              <w:rPr>
                <w:sz w:val="10"/>
                <w:szCs w:val="10"/>
              </w:rPr>
            </w:pPr>
          </w:p>
        </w:tc>
      </w:tr>
      <w:tr w:rsidR="00931D68" w:rsidRPr="00793DF6" w14:paraId="557CE660" w14:textId="77777777" w:rsidTr="00576339">
        <w:trPr>
          <w:trHeight w:hRule="exact" w:val="274"/>
          <w:jc w:val="center"/>
        </w:trPr>
        <w:tc>
          <w:tcPr>
            <w:tcW w:w="1262" w:type="dxa"/>
            <w:vMerge/>
            <w:tcBorders>
              <w:left w:val="single" w:sz="4" w:space="0" w:color="auto"/>
            </w:tcBorders>
            <w:shd w:val="clear" w:color="auto" w:fill="FFFFFF"/>
            <w:vAlign w:val="center"/>
          </w:tcPr>
          <w:p w14:paraId="0E60722E" w14:textId="77777777" w:rsidR="00931D68" w:rsidRPr="00793DF6" w:rsidRDefault="00931D68" w:rsidP="00576339"/>
        </w:tc>
        <w:tc>
          <w:tcPr>
            <w:tcW w:w="1166" w:type="dxa"/>
            <w:tcBorders>
              <w:top w:val="single" w:sz="4" w:space="0" w:color="auto"/>
              <w:left w:val="single" w:sz="4" w:space="0" w:color="auto"/>
            </w:tcBorders>
            <w:shd w:val="clear" w:color="auto" w:fill="FFFFFF"/>
          </w:tcPr>
          <w:p w14:paraId="2508FF74" w14:textId="77777777" w:rsidR="00931D68" w:rsidRPr="00793DF6" w:rsidRDefault="00931D68" w:rsidP="00576339">
            <w:pPr>
              <w:pStyle w:val="Other10"/>
              <w:spacing w:after="0" w:line="240" w:lineRule="auto"/>
              <w:ind w:firstLine="0"/>
              <w:rPr>
                <w:sz w:val="18"/>
                <w:szCs w:val="18"/>
              </w:rPr>
            </w:pPr>
            <w:r>
              <w:rPr>
                <w:sz w:val="18"/>
                <w:szCs w:val="18"/>
              </w:rPr>
              <w:t>ясно</w:t>
            </w:r>
          </w:p>
        </w:tc>
        <w:tc>
          <w:tcPr>
            <w:tcW w:w="739" w:type="dxa"/>
            <w:tcBorders>
              <w:top w:val="single" w:sz="4" w:space="0" w:color="auto"/>
              <w:left w:val="single" w:sz="4" w:space="0" w:color="auto"/>
            </w:tcBorders>
            <w:shd w:val="clear" w:color="auto" w:fill="FFFFFF"/>
          </w:tcPr>
          <w:p w14:paraId="653CD1D4" w14:textId="77777777" w:rsidR="00931D68" w:rsidRPr="00793DF6" w:rsidRDefault="00931D68" w:rsidP="00576339">
            <w:pPr>
              <w:rPr>
                <w:sz w:val="10"/>
                <w:szCs w:val="10"/>
              </w:rPr>
            </w:pPr>
          </w:p>
        </w:tc>
        <w:tc>
          <w:tcPr>
            <w:tcW w:w="979" w:type="dxa"/>
            <w:tcBorders>
              <w:top w:val="single" w:sz="4" w:space="0" w:color="auto"/>
              <w:left w:val="single" w:sz="4" w:space="0" w:color="auto"/>
            </w:tcBorders>
            <w:shd w:val="clear" w:color="auto" w:fill="FFFFFF"/>
          </w:tcPr>
          <w:p w14:paraId="694A9B8D" w14:textId="77777777" w:rsidR="00931D68" w:rsidRPr="00793DF6" w:rsidRDefault="00931D68" w:rsidP="00576339">
            <w:pPr>
              <w:pStyle w:val="Other10"/>
              <w:spacing w:after="0" w:line="240" w:lineRule="auto"/>
              <w:ind w:firstLine="380"/>
              <w:rPr>
                <w:sz w:val="26"/>
                <w:szCs w:val="26"/>
              </w:rPr>
            </w:pPr>
            <w:r>
              <w:rPr>
                <w:sz w:val="26"/>
                <w:szCs w:val="26"/>
              </w:rPr>
              <w:t>X</w:t>
            </w:r>
          </w:p>
        </w:tc>
        <w:tc>
          <w:tcPr>
            <w:tcW w:w="1142" w:type="dxa"/>
            <w:tcBorders>
              <w:top w:val="single" w:sz="4" w:space="0" w:color="auto"/>
              <w:left w:val="single" w:sz="4" w:space="0" w:color="auto"/>
            </w:tcBorders>
            <w:shd w:val="clear" w:color="auto" w:fill="FFFFFF"/>
          </w:tcPr>
          <w:p w14:paraId="6E3E572C" w14:textId="77777777" w:rsidR="00931D68" w:rsidRPr="00793DF6" w:rsidRDefault="00931D68" w:rsidP="00576339">
            <w:pPr>
              <w:rPr>
                <w:sz w:val="10"/>
                <w:szCs w:val="10"/>
              </w:rPr>
            </w:pPr>
          </w:p>
        </w:tc>
        <w:tc>
          <w:tcPr>
            <w:tcW w:w="926" w:type="dxa"/>
            <w:tcBorders>
              <w:top w:val="single" w:sz="4" w:space="0" w:color="auto"/>
              <w:left w:val="single" w:sz="4" w:space="0" w:color="auto"/>
              <w:right w:val="single" w:sz="4" w:space="0" w:color="auto"/>
            </w:tcBorders>
            <w:shd w:val="clear" w:color="auto" w:fill="FFFFFF"/>
          </w:tcPr>
          <w:p w14:paraId="68A322DA" w14:textId="77777777" w:rsidR="00931D68" w:rsidRPr="00793DF6" w:rsidRDefault="00931D68" w:rsidP="00576339">
            <w:pPr>
              <w:rPr>
                <w:sz w:val="10"/>
                <w:szCs w:val="10"/>
              </w:rPr>
            </w:pPr>
          </w:p>
        </w:tc>
      </w:tr>
      <w:tr w:rsidR="00931D68" w:rsidRPr="00793DF6" w14:paraId="1E20D2C2" w14:textId="77777777" w:rsidTr="00576339">
        <w:trPr>
          <w:trHeight w:hRule="exact" w:val="269"/>
          <w:jc w:val="center"/>
        </w:trPr>
        <w:tc>
          <w:tcPr>
            <w:tcW w:w="1262" w:type="dxa"/>
            <w:vMerge/>
            <w:tcBorders>
              <w:left w:val="single" w:sz="4" w:space="0" w:color="auto"/>
            </w:tcBorders>
            <w:shd w:val="clear" w:color="auto" w:fill="FFFFFF"/>
            <w:vAlign w:val="center"/>
          </w:tcPr>
          <w:p w14:paraId="339EE145" w14:textId="77777777" w:rsidR="00931D68" w:rsidRPr="00793DF6" w:rsidRDefault="00931D68" w:rsidP="00576339"/>
        </w:tc>
        <w:tc>
          <w:tcPr>
            <w:tcW w:w="1166" w:type="dxa"/>
            <w:tcBorders>
              <w:top w:val="single" w:sz="4" w:space="0" w:color="auto"/>
              <w:left w:val="single" w:sz="4" w:space="0" w:color="auto"/>
            </w:tcBorders>
            <w:shd w:val="clear" w:color="auto" w:fill="FFFFFF"/>
          </w:tcPr>
          <w:p w14:paraId="7134D939" w14:textId="77777777" w:rsidR="00931D68" w:rsidRPr="00793DF6" w:rsidRDefault="00931D68" w:rsidP="00576339">
            <w:pPr>
              <w:pStyle w:val="Other10"/>
              <w:spacing w:after="0" w:line="240" w:lineRule="auto"/>
              <w:ind w:firstLine="0"/>
              <w:rPr>
                <w:sz w:val="18"/>
                <w:szCs w:val="18"/>
              </w:rPr>
            </w:pPr>
            <w:r>
              <w:rPr>
                <w:sz w:val="18"/>
                <w:szCs w:val="18"/>
              </w:rPr>
              <w:t>Замінити</w:t>
            </w:r>
          </w:p>
        </w:tc>
        <w:tc>
          <w:tcPr>
            <w:tcW w:w="739" w:type="dxa"/>
            <w:tcBorders>
              <w:top w:val="single" w:sz="4" w:space="0" w:color="auto"/>
              <w:left w:val="single" w:sz="4" w:space="0" w:color="auto"/>
            </w:tcBorders>
            <w:shd w:val="clear" w:color="auto" w:fill="FFFFFF"/>
          </w:tcPr>
          <w:p w14:paraId="137E52A6" w14:textId="77777777" w:rsidR="00931D68" w:rsidRPr="00793DF6" w:rsidRDefault="00931D68" w:rsidP="00576339">
            <w:pPr>
              <w:rPr>
                <w:sz w:val="10"/>
                <w:szCs w:val="10"/>
              </w:rPr>
            </w:pPr>
          </w:p>
        </w:tc>
        <w:tc>
          <w:tcPr>
            <w:tcW w:w="979" w:type="dxa"/>
            <w:tcBorders>
              <w:top w:val="single" w:sz="4" w:space="0" w:color="auto"/>
              <w:left w:val="single" w:sz="4" w:space="0" w:color="auto"/>
            </w:tcBorders>
            <w:shd w:val="clear" w:color="auto" w:fill="FFFFFF"/>
          </w:tcPr>
          <w:p w14:paraId="7035765B" w14:textId="77777777" w:rsidR="00931D68" w:rsidRPr="00793DF6" w:rsidRDefault="00931D68" w:rsidP="00576339">
            <w:pPr>
              <w:rPr>
                <w:sz w:val="10"/>
                <w:szCs w:val="10"/>
              </w:rPr>
            </w:pPr>
          </w:p>
        </w:tc>
        <w:tc>
          <w:tcPr>
            <w:tcW w:w="1142" w:type="dxa"/>
            <w:tcBorders>
              <w:top w:val="single" w:sz="4" w:space="0" w:color="auto"/>
              <w:left w:val="single" w:sz="4" w:space="0" w:color="auto"/>
            </w:tcBorders>
            <w:shd w:val="clear" w:color="auto" w:fill="FFFFFF"/>
          </w:tcPr>
          <w:p w14:paraId="4E0A68E9" w14:textId="77777777" w:rsidR="00931D68" w:rsidRPr="00793DF6" w:rsidRDefault="00931D68" w:rsidP="00576339">
            <w:pPr>
              <w:pStyle w:val="Other10"/>
              <w:spacing w:after="0" w:line="240" w:lineRule="auto"/>
              <w:ind w:firstLine="440"/>
              <w:rPr>
                <w:sz w:val="26"/>
                <w:szCs w:val="26"/>
              </w:rPr>
            </w:pPr>
            <w:r>
              <w:rPr>
                <w:sz w:val="26"/>
                <w:szCs w:val="26"/>
              </w:rPr>
              <w:t>X</w:t>
            </w:r>
          </w:p>
        </w:tc>
        <w:tc>
          <w:tcPr>
            <w:tcW w:w="926" w:type="dxa"/>
            <w:tcBorders>
              <w:top w:val="single" w:sz="4" w:space="0" w:color="auto"/>
              <w:left w:val="single" w:sz="4" w:space="0" w:color="auto"/>
              <w:right w:val="single" w:sz="4" w:space="0" w:color="auto"/>
            </w:tcBorders>
            <w:shd w:val="clear" w:color="auto" w:fill="FFFFFF"/>
          </w:tcPr>
          <w:p w14:paraId="00678332" w14:textId="77777777" w:rsidR="00931D68" w:rsidRPr="00793DF6" w:rsidRDefault="00931D68" w:rsidP="00576339">
            <w:pPr>
              <w:rPr>
                <w:sz w:val="10"/>
                <w:szCs w:val="10"/>
              </w:rPr>
            </w:pPr>
          </w:p>
        </w:tc>
      </w:tr>
      <w:tr w:rsidR="00931D68" w:rsidRPr="00793DF6" w14:paraId="68819D83" w14:textId="77777777" w:rsidTr="00576339">
        <w:trPr>
          <w:trHeight w:hRule="exact" w:val="250"/>
          <w:jc w:val="center"/>
        </w:trPr>
        <w:tc>
          <w:tcPr>
            <w:tcW w:w="1262" w:type="dxa"/>
            <w:vMerge w:val="restart"/>
            <w:tcBorders>
              <w:top w:val="single" w:sz="4" w:space="0" w:color="auto"/>
              <w:left w:val="single" w:sz="4" w:space="0" w:color="auto"/>
            </w:tcBorders>
            <w:shd w:val="clear" w:color="auto" w:fill="FFFFFF"/>
            <w:vAlign w:val="center"/>
          </w:tcPr>
          <w:p w14:paraId="6C421BCA" w14:textId="77777777" w:rsidR="00931D68" w:rsidRPr="00793DF6" w:rsidRDefault="00931D68" w:rsidP="00576339">
            <w:pPr>
              <w:pStyle w:val="Other10"/>
              <w:spacing w:after="0" w:line="240" w:lineRule="auto"/>
              <w:ind w:firstLine="0"/>
              <w:rPr>
                <w:sz w:val="18"/>
                <w:szCs w:val="18"/>
              </w:rPr>
            </w:pPr>
            <w:r>
              <w:rPr>
                <w:sz w:val="18"/>
                <w:szCs w:val="18"/>
              </w:rPr>
              <w:t>Свічка</w:t>
            </w:r>
          </w:p>
        </w:tc>
        <w:tc>
          <w:tcPr>
            <w:tcW w:w="1166" w:type="dxa"/>
            <w:tcBorders>
              <w:top w:val="single" w:sz="4" w:space="0" w:color="auto"/>
              <w:left w:val="single" w:sz="4" w:space="0" w:color="auto"/>
            </w:tcBorders>
            <w:shd w:val="clear" w:color="auto" w:fill="FFFFFF"/>
            <w:vAlign w:val="bottom"/>
          </w:tcPr>
          <w:p w14:paraId="3F310F44" w14:textId="77777777" w:rsidR="00931D68" w:rsidRPr="00793DF6" w:rsidRDefault="00931D68" w:rsidP="00576339">
            <w:pPr>
              <w:pStyle w:val="Other10"/>
              <w:spacing w:after="0" w:line="240" w:lineRule="auto"/>
              <w:ind w:firstLine="0"/>
              <w:rPr>
                <w:sz w:val="18"/>
                <w:szCs w:val="18"/>
              </w:rPr>
            </w:pPr>
            <w:r>
              <w:rPr>
                <w:sz w:val="18"/>
                <w:szCs w:val="18"/>
              </w:rPr>
              <w:t>Перевірте</w:t>
            </w:r>
          </w:p>
        </w:tc>
        <w:tc>
          <w:tcPr>
            <w:tcW w:w="739" w:type="dxa"/>
            <w:tcBorders>
              <w:top w:val="single" w:sz="4" w:space="0" w:color="auto"/>
              <w:left w:val="single" w:sz="4" w:space="0" w:color="auto"/>
            </w:tcBorders>
            <w:shd w:val="clear" w:color="auto" w:fill="FFFFFF"/>
          </w:tcPr>
          <w:p w14:paraId="58237958" w14:textId="77777777" w:rsidR="00931D68" w:rsidRPr="00793DF6" w:rsidRDefault="00931D68" w:rsidP="00576339">
            <w:pPr>
              <w:rPr>
                <w:sz w:val="10"/>
                <w:szCs w:val="10"/>
              </w:rPr>
            </w:pPr>
          </w:p>
        </w:tc>
        <w:tc>
          <w:tcPr>
            <w:tcW w:w="979" w:type="dxa"/>
            <w:tcBorders>
              <w:top w:val="single" w:sz="4" w:space="0" w:color="auto"/>
              <w:left w:val="single" w:sz="4" w:space="0" w:color="auto"/>
            </w:tcBorders>
            <w:shd w:val="clear" w:color="auto" w:fill="FFFFFF"/>
          </w:tcPr>
          <w:p w14:paraId="63F31669" w14:textId="77777777" w:rsidR="00931D68" w:rsidRPr="00793DF6" w:rsidRDefault="00931D68" w:rsidP="00576339">
            <w:pPr>
              <w:rPr>
                <w:sz w:val="10"/>
                <w:szCs w:val="10"/>
              </w:rPr>
            </w:pPr>
          </w:p>
        </w:tc>
        <w:tc>
          <w:tcPr>
            <w:tcW w:w="1142" w:type="dxa"/>
            <w:tcBorders>
              <w:top w:val="single" w:sz="4" w:space="0" w:color="auto"/>
              <w:left w:val="single" w:sz="4" w:space="0" w:color="auto"/>
            </w:tcBorders>
            <w:shd w:val="clear" w:color="auto" w:fill="FFFFFF"/>
          </w:tcPr>
          <w:p w14:paraId="7FAF9421" w14:textId="77777777" w:rsidR="00931D68" w:rsidRPr="00793DF6" w:rsidRDefault="00931D68" w:rsidP="00576339">
            <w:pPr>
              <w:rPr>
                <w:sz w:val="10"/>
                <w:szCs w:val="10"/>
              </w:rPr>
            </w:pPr>
          </w:p>
        </w:tc>
        <w:tc>
          <w:tcPr>
            <w:tcW w:w="926" w:type="dxa"/>
            <w:tcBorders>
              <w:top w:val="single" w:sz="4" w:space="0" w:color="auto"/>
              <w:left w:val="single" w:sz="4" w:space="0" w:color="auto"/>
              <w:right w:val="single" w:sz="4" w:space="0" w:color="auto"/>
            </w:tcBorders>
            <w:shd w:val="clear" w:color="auto" w:fill="FFFFFF"/>
            <w:vAlign w:val="bottom"/>
          </w:tcPr>
          <w:p w14:paraId="0DD2BBF7" w14:textId="77777777" w:rsidR="00931D68" w:rsidRPr="00793DF6" w:rsidRDefault="00931D68" w:rsidP="00576339">
            <w:pPr>
              <w:pStyle w:val="Other10"/>
              <w:spacing w:after="0" w:line="240" w:lineRule="auto"/>
              <w:ind w:firstLine="0"/>
              <w:jc w:val="center"/>
              <w:rPr>
                <w:sz w:val="26"/>
                <w:szCs w:val="26"/>
              </w:rPr>
            </w:pPr>
            <w:r>
              <w:rPr>
                <w:sz w:val="26"/>
                <w:szCs w:val="26"/>
              </w:rPr>
              <w:t>X</w:t>
            </w:r>
          </w:p>
        </w:tc>
      </w:tr>
      <w:tr w:rsidR="00931D68" w:rsidRPr="00793DF6" w14:paraId="744ABC29" w14:textId="77777777" w:rsidTr="00576339">
        <w:trPr>
          <w:trHeight w:hRule="exact" w:val="250"/>
          <w:jc w:val="center"/>
        </w:trPr>
        <w:tc>
          <w:tcPr>
            <w:tcW w:w="1262" w:type="dxa"/>
            <w:vMerge/>
            <w:tcBorders>
              <w:left w:val="single" w:sz="4" w:space="0" w:color="auto"/>
            </w:tcBorders>
            <w:shd w:val="clear" w:color="auto" w:fill="FFFFFF"/>
            <w:vAlign w:val="center"/>
          </w:tcPr>
          <w:p w14:paraId="4F849FED" w14:textId="77777777" w:rsidR="00931D68" w:rsidRPr="00793DF6" w:rsidRDefault="00931D68" w:rsidP="00576339"/>
        </w:tc>
        <w:tc>
          <w:tcPr>
            <w:tcW w:w="1166" w:type="dxa"/>
            <w:tcBorders>
              <w:top w:val="single" w:sz="4" w:space="0" w:color="auto"/>
              <w:left w:val="single" w:sz="4" w:space="0" w:color="auto"/>
            </w:tcBorders>
            <w:shd w:val="clear" w:color="auto" w:fill="FFFFFF"/>
            <w:vAlign w:val="bottom"/>
          </w:tcPr>
          <w:p w14:paraId="2DF8322C" w14:textId="77777777" w:rsidR="00931D68" w:rsidRPr="00793DF6" w:rsidRDefault="00931D68" w:rsidP="00576339">
            <w:pPr>
              <w:pStyle w:val="Other10"/>
              <w:spacing w:after="0" w:line="240" w:lineRule="auto"/>
              <w:ind w:firstLine="0"/>
              <w:rPr>
                <w:sz w:val="18"/>
                <w:szCs w:val="18"/>
              </w:rPr>
            </w:pPr>
            <w:r>
              <w:rPr>
                <w:sz w:val="18"/>
                <w:szCs w:val="18"/>
              </w:rPr>
              <w:t>Замінити</w:t>
            </w:r>
          </w:p>
        </w:tc>
        <w:tc>
          <w:tcPr>
            <w:tcW w:w="3786" w:type="dxa"/>
            <w:gridSpan w:val="4"/>
            <w:tcBorders>
              <w:top w:val="single" w:sz="4" w:space="0" w:color="auto"/>
              <w:left w:val="single" w:sz="4" w:space="0" w:color="auto"/>
              <w:right w:val="single" w:sz="4" w:space="0" w:color="auto"/>
            </w:tcBorders>
            <w:shd w:val="clear" w:color="auto" w:fill="FFFFFF"/>
            <w:vAlign w:val="bottom"/>
          </w:tcPr>
          <w:p w14:paraId="25A98B1E" w14:textId="77777777" w:rsidR="00931D68" w:rsidRPr="00793DF6" w:rsidRDefault="00931D68" w:rsidP="00576339">
            <w:pPr>
              <w:pStyle w:val="Other10"/>
              <w:spacing w:after="0" w:line="240" w:lineRule="auto"/>
              <w:ind w:firstLine="0"/>
              <w:jc w:val="center"/>
              <w:rPr>
                <w:sz w:val="18"/>
                <w:szCs w:val="18"/>
              </w:rPr>
            </w:pPr>
            <w:r>
              <w:rPr>
                <w:sz w:val="18"/>
                <w:szCs w:val="18"/>
              </w:rPr>
              <w:t>Щороку або кожні 250 годин</w:t>
            </w:r>
          </w:p>
        </w:tc>
      </w:tr>
      <w:tr w:rsidR="00931D68" w:rsidRPr="00793DF6" w14:paraId="547E74C3" w14:textId="77777777" w:rsidTr="00576339">
        <w:trPr>
          <w:trHeight w:hRule="exact" w:val="413"/>
          <w:jc w:val="center"/>
        </w:trPr>
        <w:tc>
          <w:tcPr>
            <w:tcW w:w="1262" w:type="dxa"/>
            <w:tcBorders>
              <w:top w:val="single" w:sz="4" w:space="0" w:color="auto"/>
              <w:left w:val="single" w:sz="4" w:space="0" w:color="auto"/>
            </w:tcBorders>
            <w:shd w:val="clear" w:color="auto" w:fill="FFFFFF"/>
          </w:tcPr>
          <w:p w14:paraId="72216EEC" w14:textId="77777777" w:rsidR="00931D68" w:rsidRPr="00793DF6" w:rsidRDefault="00931D68" w:rsidP="00576339">
            <w:pPr>
              <w:pStyle w:val="Other10"/>
              <w:spacing w:after="0" w:line="240" w:lineRule="auto"/>
              <w:ind w:firstLine="0"/>
              <w:rPr>
                <w:sz w:val="18"/>
                <w:szCs w:val="18"/>
              </w:rPr>
            </w:pPr>
            <w:r>
              <w:rPr>
                <w:sz w:val="18"/>
                <w:szCs w:val="18"/>
              </w:rPr>
              <w:t>Клапанний зазор</w:t>
            </w:r>
          </w:p>
        </w:tc>
        <w:tc>
          <w:tcPr>
            <w:tcW w:w="1166" w:type="dxa"/>
            <w:tcBorders>
              <w:top w:val="single" w:sz="4" w:space="0" w:color="auto"/>
              <w:left w:val="single" w:sz="4" w:space="0" w:color="auto"/>
            </w:tcBorders>
            <w:shd w:val="clear" w:color="auto" w:fill="FFFFFF"/>
          </w:tcPr>
          <w:p w14:paraId="07A941A8" w14:textId="77777777" w:rsidR="00931D68" w:rsidRPr="00793DF6" w:rsidRDefault="00931D68" w:rsidP="00576339">
            <w:pPr>
              <w:pStyle w:val="Other10"/>
              <w:spacing w:before="80" w:after="0" w:line="240" w:lineRule="auto"/>
              <w:ind w:firstLine="0"/>
              <w:rPr>
                <w:sz w:val="18"/>
                <w:szCs w:val="18"/>
              </w:rPr>
            </w:pPr>
            <w:r>
              <w:rPr>
                <w:sz w:val="18"/>
                <w:szCs w:val="18"/>
              </w:rPr>
              <w:t>Перевірте</w:t>
            </w:r>
          </w:p>
        </w:tc>
        <w:tc>
          <w:tcPr>
            <w:tcW w:w="739" w:type="dxa"/>
            <w:tcBorders>
              <w:top w:val="single" w:sz="4" w:space="0" w:color="auto"/>
              <w:left w:val="single" w:sz="4" w:space="0" w:color="auto"/>
            </w:tcBorders>
            <w:shd w:val="clear" w:color="auto" w:fill="FFFFFF"/>
          </w:tcPr>
          <w:p w14:paraId="03488F7E" w14:textId="77777777" w:rsidR="00931D68" w:rsidRPr="00793DF6" w:rsidRDefault="00931D68" w:rsidP="00576339">
            <w:pPr>
              <w:rPr>
                <w:sz w:val="10"/>
                <w:szCs w:val="10"/>
              </w:rPr>
            </w:pPr>
          </w:p>
        </w:tc>
        <w:tc>
          <w:tcPr>
            <w:tcW w:w="979" w:type="dxa"/>
            <w:tcBorders>
              <w:top w:val="single" w:sz="4" w:space="0" w:color="auto"/>
              <w:left w:val="single" w:sz="4" w:space="0" w:color="auto"/>
            </w:tcBorders>
            <w:shd w:val="clear" w:color="auto" w:fill="FFFFFF"/>
          </w:tcPr>
          <w:p w14:paraId="11B596DD" w14:textId="77777777" w:rsidR="00931D68" w:rsidRPr="00793DF6" w:rsidRDefault="00931D68" w:rsidP="00576339">
            <w:pPr>
              <w:rPr>
                <w:sz w:val="10"/>
                <w:szCs w:val="10"/>
              </w:rPr>
            </w:pPr>
          </w:p>
        </w:tc>
        <w:tc>
          <w:tcPr>
            <w:tcW w:w="1142" w:type="dxa"/>
            <w:tcBorders>
              <w:top w:val="single" w:sz="4" w:space="0" w:color="auto"/>
              <w:left w:val="single" w:sz="4" w:space="0" w:color="auto"/>
            </w:tcBorders>
            <w:shd w:val="clear" w:color="auto" w:fill="FFFFFF"/>
          </w:tcPr>
          <w:p w14:paraId="7E6957B4" w14:textId="77777777" w:rsidR="00931D68" w:rsidRPr="00793DF6" w:rsidRDefault="00931D68" w:rsidP="00576339">
            <w:pPr>
              <w:rPr>
                <w:sz w:val="10"/>
                <w:szCs w:val="10"/>
              </w:rPr>
            </w:pPr>
          </w:p>
        </w:tc>
        <w:tc>
          <w:tcPr>
            <w:tcW w:w="926" w:type="dxa"/>
            <w:tcBorders>
              <w:top w:val="single" w:sz="4" w:space="0" w:color="auto"/>
              <w:left w:val="single" w:sz="4" w:space="0" w:color="auto"/>
              <w:right w:val="single" w:sz="4" w:space="0" w:color="auto"/>
            </w:tcBorders>
            <w:shd w:val="clear" w:color="auto" w:fill="FFFFFF"/>
          </w:tcPr>
          <w:p w14:paraId="2A5686CF" w14:textId="77777777" w:rsidR="00931D68" w:rsidRPr="00793DF6" w:rsidRDefault="00931D68" w:rsidP="00576339">
            <w:pPr>
              <w:pStyle w:val="Other10"/>
              <w:spacing w:after="0" w:line="240" w:lineRule="auto"/>
              <w:ind w:firstLine="0"/>
              <w:jc w:val="center"/>
              <w:rPr>
                <w:sz w:val="26"/>
                <w:szCs w:val="26"/>
              </w:rPr>
            </w:pPr>
            <w:r>
              <w:rPr>
                <w:sz w:val="26"/>
                <w:szCs w:val="26"/>
              </w:rPr>
              <w:t>X</w:t>
            </w:r>
          </w:p>
        </w:tc>
      </w:tr>
      <w:tr w:rsidR="00931D68" w:rsidRPr="00793DF6" w14:paraId="7500FA23" w14:textId="77777777" w:rsidTr="00576339">
        <w:trPr>
          <w:trHeight w:hRule="exact" w:val="432"/>
          <w:jc w:val="center"/>
        </w:trPr>
        <w:tc>
          <w:tcPr>
            <w:tcW w:w="1262" w:type="dxa"/>
            <w:tcBorders>
              <w:top w:val="single" w:sz="4" w:space="0" w:color="auto"/>
              <w:left w:val="single" w:sz="4" w:space="0" w:color="auto"/>
            </w:tcBorders>
            <w:shd w:val="clear" w:color="auto" w:fill="FFFFFF"/>
            <w:vAlign w:val="center"/>
          </w:tcPr>
          <w:p w14:paraId="12523436" w14:textId="77777777" w:rsidR="00931D68" w:rsidRPr="00793DF6" w:rsidRDefault="00931D68" w:rsidP="00576339">
            <w:pPr>
              <w:pStyle w:val="Other10"/>
              <w:spacing w:after="0" w:line="233" w:lineRule="auto"/>
              <w:ind w:firstLine="0"/>
              <w:rPr>
                <w:sz w:val="18"/>
                <w:szCs w:val="18"/>
              </w:rPr>
            </w:pPr>
            <w:r>
              <w:rPr>
                <w:sz w:val="18"/>
                <w:szCs w:val="18"/>
              </w:rPr>
              <w:t>Паливний бак і паливний фільтр</w:t>
            </w:r>
          </w:p>
        </w:tc>
        <w:tc>
          <w:tcPr>
            <w:tcW w:w="1166" w:type="dxa"/>
            <w:tcBorders>
              <w:top w:val="single" w:sz="4" w:space="0" w:color="auto"/>
              <w:left w:val="single" w:sz="4" w:space="0" w:color="auto"/>
            </w:tcBorders>
            <w:shd w:val="clear" w:color="auto" w:fill="FFFFFF"/>
            <w:vAlign w:val="center"/>
          </w:tcPr>
          <w:p w14:paraId="76A9A726" w14:textId="77777777" w:rsidR="00931D68" w:rsidRPr="00793DF6" w:rsidRDefault="00931D68" w:rsidP="00576339">
            <w:pPr>
              <w:pStyle w:val="Other10"/>
              <w:spacing w:after="0" w:line="240" w:lineRule="auto"/>
              <w:ind w:firstLine="0"/>
              <w:rPr>
                <w:sz w:val="18"/>
                <w:szCs w:val="18"/>
              </w:rPr>
            </w:pPr>
            <w:r>
              <w:rPr>
                <w:sz w:val="18"/>
                <w:szCs w:val="18"/>
              </w:rPr>
              <w:t>Перевірте</w:t>
            </w:r>
          </w:p>
        </w:tc>
        <w:tc>
          <w:tcPr>
            <w:tcW w:w="739" w:type="dxa"/>
            <w:tcBorders>
              <w:top w:val="single" w:sz="4" w:space="0" w:color="auto"/>
              <w:left w:val="single" w:sz="4" w:space="0" w:color="auto"/>
            </w:tcBorders>
            <w:shd w:val="clear" w:color="auto" w:fill="FFFFFF"/>
          </w:tcPr>
          <w:p w14:paraId="657E4B19" w14:textId="77777777" w:rsidR="00931D68" w:rsidRPr="00793DF6" w:rsidRDefault="00931D68" w:rsidP="00576339">
            <w:pPr>
              <w:rPr>
                <w:sz w:val="10"/>
                <w:szCs w:val="10"/>
              </w:rPr>
            </w:pPr>
          </w:p>
        </w:tc>
        <w:tc>
          <w:tcPr>
            <w:tcW w:w="979" w:type="dxa"/>
            <w:tcBorders>
              <w:top w:val="single" w:sz="4" w:space="0" w:color="auto"/>
              <w:left w:val="single" w:sz="4" w:space="0" w:color="auto"/>
            </w:tcBorders>
            <w:shd w:val="clear" w:color="auto" w:fill="FFFFFF"/>
          </w:tcPr>
          <w:p w14:paraId="3913E64F" w14:textId="77777777" w:rsidR="00931D68" w:rsidRPr="00793DF6" w:rsidRDefault="00931D68" w:rsidP="00576339">
            <w:pPr>
              <w:rPr>
                <w:sz w:val="10"/>
                <w:szCs w:val="10"/>
              </w:rPr>
            </w:pPr>
          </w:p>
        </w:tc>
        <w:tc>
          <w:tcPr>
            <w:tcW w:w="1142" w:type="dxa"/>
            <w:tcBorders>
              <w:top w:val="single" w:sz="4" w:space="0" w:color="auto"/>
              <w:left w:val="single" w:sz="4" w:space="0" w:color="auto"/>
            </w:tcBorders>
            <w:shd w:val="clear" w:color="auto" w:fill="FFFFFF"/>
          </w:tcPr>
          <w:p w14:paraId="4B773193" w14:textId="77777777" w:rsidR="00931D68" w:rsidRPr="00793DF6" w:rsidRDefault="00931D68" w:rsidP="00576339">
            <w:pPr>
              <w:rPr>
                <w:sz w:val="10"/>
                <w:szCs w:val="10"/>
              </w:rPr>
            </w:pPr>
          </w:p>
        </w:tc>
        <w:tc>
          <w:tcPr>
            <w:tcW w:w="926" w:type="dxa"/>
            <w:tcBorders>
              <w:top w:val="single" w:sz="4" w:space="0" w:color="auto"/>
              <w:left w:val="single" w:sz="4" w:space="0" w:color="auto"/>
              <w:right w:val="single" w:sz="4" w:space="0" w:color="auto"/>
            </w:tcBorders>
            <w:shd w:val="clear" w:color="auto" w:fill="FFFFFF"/>
            <w:vAlign w:val="center"/>
          </w:tcPr>
          <w:p w14:paraId="36B5BC2E" w14:textId="77777777" w:rsidR="00931D68" w:rsidRPr="00793DF6" w:rsidRDefault="00931D68" w:rsidP="00576339">
            <w:pPr>
              <w:pStyle w:val="Other10"/>
              <w:spacing w:after="0" w:line="240" w:lineRule="auto"/>
              <w:ind w:firstLine="0"/>
              <w:jc w:val="center"/>
              <w:rPr>
                <w:sz w:val="26"/>
                <w:szCs w:val="26"/>
              </w:rPr>
            </w:pPr>
            <w:r>
              <w:rPr>
                <w:sz w:val="26"/>
                <w:szCs w:val="26"/>
              </w:rPr>
              <w:t>X</w:t>
            </w:r>
          </w:p>
        </w:tc>
      </w:tr>
      <w:tr w:rsidR="00931D68" w:rsidRPr="00793DF6" w14:paraId="243AD2E5" w14:textId="77777777" w:rsidTr="00576339">
        <w:trPr>
          <w:trHeight w:hRule="exact" w:val="269"/>
          <w:jc w:val="center"/>
        </w:trPr>
        <w:tc>
          <w:tcPr>
            <w:tcW w:w="1262" w:type="dxa"/>
            <w:tcBorders>
              <w:top w:val="single" w:sz="4" w:space="0" w:color="auto"/>
              <w:left w:val="single" w:sz="4" w:space="0" w:color="auto"/>
            </w:tcBorders>
            <w:shd w:val="clear" w:color="auto" w:fill="FFFFFF"/>
          </w:tcPr>
          <w:p w14:paraId="41891138" w14:textId="77777777" w:rsidR="00931D68" w:rsidRPr="00793DF6" w:rsidRDefault="00931D68" w:rsidP="00576339">
            <w:pPr>
              <w:pStyle w:val="Other10"/>
              <w:spacing w:after="0" w:line="240" w:lineRule="auto"/>
              <w:ind w:firstLine="0"/>
              <w:rPr>
                <w:sz w:val="18"/>
                <w:szCs w:val="18"/>
              </w:rPr>
            </w:pPr>
            <w:r>
              <w:rPr>
                <w:sz w:val="18"/>
                <w:szCs w:val="18"/>
              </w:rPr>
              <w:t>Паливопровід</w:t>
            </w:r>
          </w:p>
        </w:tc>
        <w:tc>
          <w:tcPr>
            <w:tcW w:w="1166" w:type="dxa"/>
            <w:tcBorders>
              <w:top w:val="single" w:sz="4" w:space="0" w:color="auto"/>
              <w:left w:val="single" w:sz="4" w:space="0" w:color="auto"/>
            </w:tcBorders>
            <w:shd w:val="clear" w:color="auto" w:fill="FFFFFF"/>
          </w:tcPr>
          <w:p w14:paraId="4266589A" w14:textId="77777777" w:rsidR="00931D68" w:rsidRPr="00793DF6" w:rsidRDefault="00931D68" w:rsidP="00576339">
            <w:pPr>
              <w:pStyle w:val="Other10"/>
              <w:spacing w:after="0" w:line="240" w:lineRule="auto"/>
              <w:ind w:firstLine="0"/>
              <w:rPr>
                <w:sz w:val="18"/>
                <w:szCs w:val="18"/>
              </w:rPr>
            </w:pPr>
            <w:r>
              <w:rPr>
                <w:sz w:val="18"/>
                <w:szCs w:val="18"/>
              </w:rPr>
              <w:t>Перевірте</w:t>
            </w:r>
          </w:p>
        </w:tc>
        <w:tc>
          <w:tcPr>
            <w:tcW w:w="3786" w:type="dxa"/>
            <w:gridSpan w:val="4"/>
            <w:tcBorders>
              <w:top w:val="single" w:sz="4" w:space="0" w:color="auto"/>
              <w:left w:val="single" w:sz="4" w:space="0" w:color="auto"/>
              <w:right w:val="single" w:sz="4" w:space="0" w:color="auto"/>
            </w:tcBorders>
            <w:shd w:val="clear" w:color="auto" w:fill="FFFFFF"/>
          </w:tcPr>
          <w:p w14:paraId="6B61DBD1" w14:textId="77777777" w:rsidR="00931D68" w:rsidRPr="00793DF6" w:rsidRDefault="00931D68" w:rsidP="00576339">
            <w:pPr>
              <w:pStyle w:val="Other10"/>
              <w:spacing w:after="0" w:line="240" w:lineRule="auto"/>
              <w:ind w:firstLine="0"/>
              <w:jc w:val="center"/>
              <w:rPr>
                <w:sz w:val="18"/>
                <w:szCs w:val="18"/>
              </w:rPr>
            </w:pPr>
            <w:r>
              <w:rPr>
                <w:sz w:val="18"/>
                <w:szCs w:val="18"/>
              </w:rPr>
              <w:t>Кожні 2 роки</w:t>
            </w:r>
          </w:p>
        </w:tc>
      </w:tr>
      <w:tr w:rsidR="00931D68" w:rsidRPr="00793DF6" w14:paraId="4986D9BC" w14:textId="77777777" w:rsidTr="00576339">
        <w:trPr>
          <w:trHeight w:hRule="exact" w:val="552"/>
          <w:jc w:val="center"/>
        </w:trPr>
        <w:tc>
          <w:tcPr>
            <w:tcW w:w="1262" w:type="dxa"/>
            <w:tcBorders>
              <w:top w:val="single" w:sz="4" w:space="0" w:color="auto"/>
              <w:left w:val="single" w:sz="4" w:space="0" w:color="auto"/>
              <w:bottom w:val="single" w:sz="4" w:space="0" w:color="auto"/>
            </w:tcBorders>
            <w:shd w:val="clear" w:color="auto" w:fill="FFFFFF"/>
            <w:vAlign w:val="center"/>
          </w:tcPr>
          <w:p w14:paraId="7FB9594E" w14:textId="77777777" w:rsidR="00931D68" w:rsidRPr="00793DF6" w:rsidRDefault="00931D68" w:rsidP="00576339">
            <w:pPr>
              <w:pStyle w:val="Other10"/>
              <w:spacing w:after="0" w:line="233" w:lineRule="auto"/>
              <w:ind w:firstLine="0"/>
              <w:rPr>
                <w:sz w:val="18"/>
                <w:szCs w:val="18"/>
              </w:rPr>
            </w:pPr>
            <w:r>
              <w:rPr>
                <w:sz w:val="18"/>
                <w:szCs w:val="18"/>
              </w:rPr>
              <w:t xml:space="preserve">Головка блоку циліндрів, поршень</w:t>
            </w:r>
            <w:proofErr w:type="spellStart"/>
            <w:proofErr w:type="spellEnd"/>
          </w:p>
        </w:tc>
        <w:tc>
          <w:tcPr>
            <w:tcW w:w="1166" w:type="dxa"/>
            <w:tcBorders>
              <w:top w:val="single" w:sz="4" w:space="0" w:color="auto"/>
              <w:left w:val="single" w:sz="4" w:space="0" w:color="auto"/>
              <w:bottom w:val="single" w:sz="4" w:space="0" w:color="auto"/>
            </w:tcBorders>
            <w:shd w:val="clear" w:color="auto" w:fill="FFFFFF"/>
            <w:vAlign w:val="center"/>
          </w:tcPr>
          <w:p w14:paraId="04A3F56F" w14:textId="77777777" w:rsidR="00931D68" w:rsidRPr="00793DF6" w:rsidRDefault="00931D68" w:rsidP="00576339">
            <w:pPr>
              <w:pStyle w:val="Other10"/>
              <w:spacing w:after="0" w:line="228" w:lineRule="auto"/>
              <w:ind w:firstLine="0"/>
              <w:rPr>
                <w:sz w:val="18"/>
                <w:szCs w:val="18"/>
              </w:rPr>
            </w:pPr>
            <w:r>
              <w:rPr>
                <w:sz w:val="18"/>
                <w:szCs w:val="18"/>
              </w:rPr>
              <w:t>ясно</w:t>
            </w:r>
          </w:p>
        </w:tc>
        <w:tc>
          <w:tcPr>
            <w:tcW w:w="37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0B4C9D" w14:textId="77777777" w:rsidR="00931D68" w:rsidRPr="00793DF6" w:rsidRDefault="00931D68" w:rsidP="00576339">
            <w:pPr>
              <w:pStyle w:val="Other10"/>
              <w:spacing w:after="0" w:line="233" w:lineRule="auto"/>
              <w:ind w:firstLine="0"/>
              <w:jc w:val="center"/>
              <w:rPr>
                <w:sz w:val="18"/>
                <w:szCs w:val="18"/>
              </w:rPr>
            </w:pPr>
            <w:r w:rsidRPr="00793DF6">
              <w:rPr>
                <w:sz w:val="18"/>
                <w:szCs w:val="18"/>
              </w:rPr>
              <w:t xml:space="preserve">&lt;225cc, кожні 125h = 225cc, кожні 250h</w:t>
            </w:r>
          </w:p>
        </w:tc>
      </w:tr>
    </w:tbl>
    <w:p w14:paraId="07E45D06" w14:textId="77777777" w:rsidR="00AC6548" w:rsidRPr="00846343" w:rsidRDefault="00AC6548">
      <w:pPr>
        <w:spacing w:line="360" w:lineRule="exact"/>
      </w:pPr>
    </w:p>
    <w:p w14:paraId="5ED1766F" w14:textId="77777777" w:rsidR="00AC6548" w:rsidRPr="00846343" w:rsidRDefault="00AC6548">
      <w:pPr>
        <w:spacing w:line="360" w:lineRule="exact"/>
      </w:pPr>
    </w:p>
    <w:p w14:paraId="24B97690" w14:textId="77777777" w:rsidR="00AC6548" w:rsidRPr="00846343" w:rsidRDefault="00AC6548">
      <w:pPr>
        <w:spacing w:line="360" w:lineRule="exact"/>
      </w:pPr>
    </w:p>
    <w:p w14:paraId="5E020521" w14:textId="3B085C85" w:rsidR="00AC6548" w:rsidRPr="00846343" w:rsidRDefault="00931D68" w:rsidP="00931D68">
      <w:pPr>
        <w:tabs>
          <w:tab w:val="left" w:pos="953"/>
        </w:tabs>
        <w:spacing w:line="360" w:lineRule="exact"/>
      </w:pPr>
      <w:r>
        <w:tab/>
      </w:r>
    </w:p>
    <w:p w14:paraId="0E8BB076" w14:textId="77777777" w:rsidR="00AC6548" w:rsidRPr="00846343" w:rsidRDefault="00AC6548">
      <w:pPr>
        <w:spacing w:line="360" w:lineRule="exact"/>
      </w:pPr>
    </w:p>
    <w:p w14:paraId="79DD7A18" w14:textId="77777777" w:rsidR="00AC6548" w:rsidRDefault="00AC6548" w:rsidP="00931D68">
      <w:pPr>
        <w:pStyle w:val="Bodytext40"/>
      </w:pPr>
    </w:p>
    <w:p w14:paraId="7ECC6EBF" w14:textId="31C55241" w:rsidR="00BF1482" w:rsidRPr="00BF1482" w:rsidRDefault="00BF1482" w:rsidP="00BF1482">
      <w:pPr>
        <w:pStyle w:val="Bodytext30"/>
        <w:spacing w:line="302" w:lineRule="auto"/>
        <w:ind w:firstLine="0"/>
        <w:rPr>
          <w:b/>
          <w:bCs/>
          <w:shd w:val="clear" w:color="auto" w:fill="auto"/>
        </w:rPr>
      </w:pPr>
      <w:r w:rsidRPr="00BF1482">
        <w:rPr>
          <w:b/>
          <w:bCs/>
          <w:shd w:val="clear" w:color="auto" w:fill="auto"/>
        </w:rPr>
        <w:lastRenderedPageBreak/>
        <w:t>Перед обслуговуванням зупиніть двигун. Поставте двигун на рівну поверхню та зніміть ковпачок свічки запалювання, щоб запобігти запуску двигуна.</w:t>
      </w:r>
    </w:p>
    <w:p w14:paraId="68A13464" w14:textId="19AB45A9" w:rsidR="00AC6548" w:rsidRPr="00846343" w:rsidRDefault="00BF1482" w:rsidP="00BF1482">
      <w:pPr>
        <w:pStyle w:val="Bodytext30"/>
        <w:spacing w:after="0" w:line="302" w:lineRule="auto"/>
        <w:ind w:firstLine="0"/>
        <w:sectPr w:rsidR="00AC6548" w:rsidRPr="00846343">
          <w:footerReference w:type="even" r:id="rId49"/>
          <w:footerReference w:type="default" r:id="rId50"/>
          <w:pgSz w:w="7382" w:h="10502"/>
          <w:pgMar w:top="612" w:right="595" w:bottom="617" w:left="494" w:header="0" w:footer="3" w:gutter="0"/>
          <w:cols w:space="720"/>
          <w:docGrid w:linePitch="360"/>
        </w:sectPr>
      </w:pPr>
      <w:r w:rsidRPr="00BF1482">
        <w:rPr>
          <w:b/>
          <w:bCs/>
          <w:shd w:val="clear" w:color="auto" w:fill="auto"/>
        </w:rPr>
        <w:t>Не використовуйте двигун у погано провітрюваному приміщенні або іншому закритому приміщенні. Забезпечте хорошу вентиляцію на робочому місці. Вихлопні гази двигуна можуть містити отруйний CO, і вдихання може спричинити шок, втрату свідомості або навіть смерть.</w:t>
      </w:r>
    </w:p>
    <w:p w14:paraId="0B63DC57" w14:textId="0F03C036" w:rsidR="00AC6548" w:rsidRPr="00846343" w:rsidRDefault="00D34627">
      <w:pPr>
        <w:pStyle w:val="Heading310"/>
        <w:keepNext/>
        <w:keepLines/>
        <w:numPr>
          <w:ilvl w:val="0"/>
          <w:numId w:val="24"/>
        </w:numPr>
        <w:tabs>
          <w:tab w:val="left" w:pos="450"/>
        </w:tabs>
        <w:spacing w:after="180"/>
      </w:pPr>
      <w:bookmarkStart w:id="104" w:name="bookmark186"/>
      <w:bookmarkEnd w:id="104"/>
      <w:r>
        <w:lastRenderedPageBreak/>
        <w:t>Перевірка свічок запалювання</w:t>
      </w:r>
    </w:p>
    <w:p w14:paraId="11089A53" w14:textId="42E0B49D" w:rsidR="00AC6548" w:rsidRPr="00846343" w:rsidRDefault="00D34627">
      <w:pPr>
        <w:pStyle w:val="Bodytext10"/>
        <w:spacing w:after="0" w:line="240" w:lineRule="auto"/>
        <w:ind w:left="0" w:firstLine="0"/>
      </w:pPr>
      <w:r w:rsidRPr="00D34627">
        <w:t>Свічка запалювання є важливою складовою двигуна, яку необхідно періодично перевіряти.</w:t>
      </w:r>
    </w:p>
    <w:p w14:paraId="121515C8" w14:textId="553B18CB" w:rsidR="00AC6548" w:rsidRPr="00846343" w:rsidRDefault="00D34627">
      <w:pPr>
        <w:pStyle w:val="Bodytext10"/>
        <w:numPr>
          <w:ilvl w:val="0"/>
          <w:numId w:val="25"/>
        </w:numPr>
        <w:tabs>
          <w:tab w:val="left" w:pos="315"/>
        </w:tabs>
        <w:spacing w:after="0" w:line="331" w:lineRule="auto"/>
        <w:ind w:left="200" w:hanging="200"/>
      </w:pPr>
      <w:bookmarkStart w:id="105" w:name="bookmark188"/>
      <w:bookmarkEnd w:id="105"/>
      <w:r w:rsidRPr="00D34627">
        <w:t xml:space="preserve">1. Зніміть кришку ① і ковпачок ②， свічки запалювання та вставте інструмент ④ через отвір із зовнішнього боку кришки.</w:t>
      </w:r>
    </w:p>
    <w:p w14:paraId="4DF152E7" w14:textId="77777777" w:rsidR="00AC6548" w:rsidRPr="00846343" w:rsidRDefault="008A5F67">
      <w:pPr>
        <w:spacing w:line="1" w:lineRule="exact"/>
        <w:sectPr w:rsidR="00AC6548" w:rsidRPr="00846343">
          <w:pgSz w:w="7382" w:h="10502"/>
          <w:pgMar w:top="497" w:right="609" w:bottom="470" w:left="494" w:header="0" w:footer="3" w:gutter="0"/>
          <w:cols w:space="720"/>
          <w:docGrid w:linePitch="360"/>
        </w:sectPr>
      </w:pPr>
      <w:r w:rsidRPr="00846343">
        <w:rPr>
          <w:noProof/>
        </w:rPr>
        <w:drawing>
          <wp:anchor distT="0" distB="0" distL="0" distR="0" simplePos="0" relativeHeight="251668480" behindDoc="0" locked="0" layoutInCell="1" allowOverlap="1" wp14:anchorId="72EAFE66" wp14:editId="3C2E7B54">
            <wp:simplePos x="0" y="0"/>
            <wp:positionH relativeFrom="page">
              <wp:posOffset>554990</wp:posOffset>
            </wp:positionH>
            <wp:positionV relativeFrom="paragraph">
              <wp:posOffset>0</wp:posOffset>
            </wp:positionV>
            <wp:extent cx="3066415" cy="1090930"/>
            <wp:effectExtent l="0" t="0" r="6985" b="1270"/>
            <wp:wrapTopAndBottom/>
            <wp:docPr id="121" name="Shape 121" descr="C:/Users/KUKUGJQ/AppData/Local/Temp/picturecompress_20211210162917/output_31.jpgoutput_31"/>
            <wp:cNvGraphicFramePr/>
            <a:graphic xmlns:a="http://schemas.openxmlformats.org/drawingml/2006/main">
              <a:graphicData uri="http://schemas.openxmlformats.org/drawingml/2006/picture">
                <pic:pic xmlns:pic="http://schemas.openxmlformats.org/drawingml/2006/picture">
                  <pic:nvPicPr>
                    <pic:cNvPr id="121" name="Shape 121" descr="C:/Users/KUKUGJQ/AppData/Local/Temp/picturecompress_20211210162917/output_31.jpgoutput_31"/>
                    <pic:cNvPicPr/>
                  </pic:nvPicPr>
                  <pic:blipFill>
                    <a:blip r:embed="rId51"/>
                    <a:stretch>
                      <a:fillRect/>
                    </a:stretch>
                  </pic:blipFill>
                  <pic:spPr>
                    <a:xfrm>
                      <a:off x="0" y="0"/>
                      <a:ext cx="3066415" cy="1090930"/>
                    </a:xfrm>
                    <a:prstGeom prst="rect">
                      <a:avLst/>
                    </a:prstGeom>
                  </pic:spPr>
                </pic:pic>
              </a:graphicData>
            </a:graphic>
          </wp:anchor>
        </w:drawing>
      </w:r>
    </w:p>
    <w:p w14:paraId="0A1FA25A" w14:textId="112E13DB" w:rsidR="00964197" w:rsidRDefault="00964197" w:rsidP="00964197">
      <w:pPr>
        <w:pStyle w:val="Bodytext10"/>
        <w:numPr>
          <w:ilvl w:val="0"/>
          <w:numId w:val="25"/>
        </w:numPr>
        <w:tabs>
          <w:tab w:val="left" w:pos="316"/>
        </w:tabs>
        <w:spacing w:after="80" w:line="305" w:lineRule="auto"/>
        <w:ind w:left="180" w:hanging="180"/>
      </w:pPr>
      <w:bookmarkStart w:id="106" w:name="bookmark189"/>
      <w:bookmarkEnd w:id="106"/>
      <w:r w:rsidRPr="00964197">
        <w:lastRenderedPageBreak/>
        <w:t xml:space="preserve">2. Вставте кермо ③ в інструмент ④ і поверніть його проти годинникової стрілки, щоб вийняти свічку запалювання.</w:t>
      </w:r>
    </w:p>
    <w:p w14:paraId="0FC81027" w14:textId="56BE59BC" w:rsidR="00AC6548" w:rsidRPr="00846343" w:rsidRDefault="008A5F67">
      <w:pPr>
        <w:pStyle w:val="Bodytext10"/>
        <w:numPr>
          <w:ilvl w:val="0"/>
          <w:numId w:val="25"/>
        </w:numPr>
        <w:tabs>
          <w:tab w:val="left" w:pos="316"/>
        </w:tabs>
        <w:spacing w:after="80" w:line="305" w:lineRule="auto"/>
        <w:ind w:left="180" w:hanging="180"/>
      </w:pPr>
      <w:r w:rsidRPr="00846343">
        <w:rPr>
          <w:noProof/>
        </w:rPr>
        <w:drawing>
          <wp:anchor distT="0" distB="0" distL="114300" distR="114300" simplePos="0" relativeHeight="251669504" behindDoc="0" locked="0" layoutInCell="1" allowOverlap="1" wp14:anchorId="5E3E0B1F" wp14:editId="0D3D9AA7">
            <wp:simplePos x="0" y="0"/>
            <wp:positionH relativeFrom="page">
              <wp:posOffset>3060065</wp:posOffset>
            </wp:positionH>
            <wp:positionV relativeFrom="paragraph">
              <wp:posOffset>368300</wp:posOffset>
            </wp:positionV>
            <wp:extent cx="1109345" cy="859790"/>
            <wp:effectExtent l="0" t="0" r="8255" b="3810"/>
            <wp:wrapSquare wrapText="left"/>
            <wp:docPr id="123" name="Shape 123" descr="C:/Users/KUKUGJQ/AppData/Local/Temp/picturecompress_20211210162917/output_35.jpgoutput_35"/>
            <wp:cNvGraphicFramePr/>
            <a:graphic xmlns:a="http://schemas.openxmlformats.org/drawingml/2006/main">
              <a:graphicData uri="http://schemas.openxmlformats.org/drawingml/2006/picture">
                <pic:pic xmlns:pic="http://schemas.openxmlformats.org/drawingml/2006/picture">
                  <pic:nvPicPr>
                    <pic:cNvPr id="123" name="Shape 123" descr="C:/Users/KUKUGJQ/AppData/Local/Temp/picturecompress_20211210162917/output_35.jpgoutput_35"/>
                    <pic:cNvPicPr/>
                  </pic:nvPicPr>
                  <pic:blipFill>
                    <a:blip r:embed="rId52"/>
                    <a:stretch>
                      <a:fillRect/>
                    </a:stretch>
                  </pic:blipFill>
                  <pic:spPr>
                    <a:xfrm>
                      <a:off x="0" y="0"/>
                      <a:ext cx="1109345" cy="859790"/>
                    </a:xfrm>
                    <a:prstGeom prst="rect">
                      <a:avLst/>
                    </a:prstGeom>
                  </pic:spPr>
                </pic:pic>
              </a:graphicData>
            </a:graphic>
          </wp:anchor>
        </w:drawing>
      </w:r>
      <w:bookmarkStart w:id="107" w:name="bookmark190"/>
      <w:bookmarkEnd w:id="107"/>
      <w:r w:rsidR="00964197" w:rsidRPr="00964197">
        <w:t xml:space="preserve">Перевірте наявність зміни кольору та видаліть нагар. Порцеляновий ізолятор навколо центрального електрода свічки запалювання має бути від середнього до світло-коричневого кольору.</w:t>
      </w:r>
    </w:p>
    <w:p w14:paraId="09206CE2" w14:textId="3E117FC8" w:rsidR="00AC6548" w:rsidRPr="00846343" w:rsidRDefault="00964197">
      <w:pPr>
        <w:pStyle w:val="Bodytext10"/>
        <w:numPr>
          <w:ilvl w:val="0"/>
          <w:numId w:val="25"/>
        </w:numPr>
        <w:tabs>
          <w:tab w:val="left" w:pos="321"/>
        </w:tabs>
        <w:spacing w:after="80" w:line="305" w:lineRule="auto"/>
        <w:ind w:left="0" w:firstLine="0"/>
      </w:pPr>
      <w:bookmarkStart w:id="108" w:name="bookmark191"/>
      <w:bookmarkEnd w:id="108"/>
      <w:r w:rsidRPr="00964197">
        <w:t>4. Перевірте тип і зазор свічки запалювання.</w:t>
      </w:r>
    </w:p>
    <w:p w14:paraId="3BFDBCDE" w14:textId="6A0772CD" w:rsidR="00AC6548" w:rsidRPr="00846343" w:rsidRDefault="00964197">
      <w:pPr>
        <w:pStyle w:val="Bodytext10"/>
        <w:pBdr>
          <w:top w:val="single" w:sz="4" w:space="0" w:color="auto"/>
          <w:left w:val="single" w:sz="4" w:space="0" w:color="auto"/>
          <w:bottom w:val="single" w:sz="4" w:space="0" w:color="auto"/>
          <w:right w:val="single" w:sz="4" w:space="0" w:color="auto"/>
        </w:pBdr>
        <w:spacing w:after="0" w:line="305" w:lineRule="auto"/>
        <w:ind w:left="0" w:firstLine="300"/>
      </w:pPr>
      <w:r>
        <w:t>Стандартна свічка запалювання: F6RTC</w:t>
      </w:r>
    </w:p>
    <w:p w14:paraId="10437548" w14:textId="7B25E7B6" w:rsidR="00AC6548" w:rsidRPr="00846343" w:rsidRDefault="00964197">
      <w:pPr>
        <w:pStyle w:val="Bodytext10"/>
        <w:pBdr>
          <w:top w:val="single" w:sz="4" w:space="0" w:color="auto"/>
          <w:left w:val="single" w:sz="4" w:space="0" w:color="auto"/>
          <w:bottom w:val="single" w:sz="4" w:space="0" w:color="auto"/>
          <w:right w:val="single" w:sz="4" w:space="0" w:color="auto"/>
        </w:pBdr>
        <w:spacing w:after="140" w:line="305" w:lineRule="auto"/>
        <w:ind w:left="0" w:firstLine="300"/>
      </w:pPr>
      <w:r>
        <w:t>Іскровий зазор: 0,7-0,8 мм</w:t>
      </w:r>
    </w:p>
    <w:p w14:paraId="06F6FC76" w14:textId="676589FB" w:rsidR="00AC6548" w:rsidRPr="00846343" w:rsidRDefault="00745C3B">
      <w:pPr>
        <w:pStyle w:val="Bodytext10"/>
        <w:spacing w:after="0" w:line="346" w:lineRule="auto"/>
        <w:ind w:left="0" w:firstLine="0"/>
      </w:pPr>
      <w:r w:rsidRPr="00745C3B">
        <w:rPr>
          <w:b/>
          <w:bCs/>
          <w:sz w:val="18"/>
          <w:szCs w:val="18"/>
        </w:rPr>
        <w:t xml:space="preserve">ПОРАДА:</w:t>
      </w:r>
      <w:r w:rsidRPr="00745C3B">
        <w:rPr>
          <w:sz w:val="18"/>
          <w:szCs w:val="18"/>
        </w:rPr>
        <w:t>Зазор свічки запалювання слід виміряти за допомогою дротяного калібру та, якщо необхідно, відкоригувати відповідно до специфікацій.</w:t>
      </w:r>
    </w:p>
    <w:p w14:paraId="4C400246" w14:textId="155031CB" w:rsidR="00AC6548" w:rsidRPr="00846343" w:rsidRDefault="00745C3B">
      <w:pPr>
        <w:pStyle w:val="Bodytext10"/>
        <w:numPr>
          <w:ilvl w:val="0"/>
          <w:numId w:val="25"/>
        </w:numPr>
        <w:tabs>
          <w:tab w:val="left" w:pos="316"/>
        </w:tabs>
        <w:spacing w:after="180" w:line="346" w:lineRule="auto"/>
        <w:ind w:left="0" w:firstLine="0"/>
      </w:pPr>
      <w:bookmarkStart w:id="109" w:name="bookmark192"/>
      <w:bookmarkEnd w:id="109"/>
      <w:r>
        <w:t>Встановіть свічку запалювання.</w:t>
      </w:r>
    </w:p>
    <w:p w14:paraId="4EA4153D" w14:textId="43B1A617" w:rsidR="00AC6548" w:rsidRPr="00846343" w:rsidRDefault="00745C3B">
      <w:pPr>
        <w:pStyle w:val="Bodytext10"/>
        <w:spacing w:after="180" w:line="346" w:lineRule="auto"/>
        <w:ind w:left="0" w:firstLine="300"/>
      </w:pPr>
      <w:r>
        <w:t>Крутний момент свічки запалювання: 28 Нм</w:t>
      </w:r>
      <w:proofErr w:type="spellStart"/>
      <w:proofErr w:type="spellEnd"/>
    </w:p>
    <w:p w14:paraId="07CFAEE3" w14:textId="1C0BB312" w:rsidR="00AC6548" w:rsidRPr="00745C3B" w:rsidRDefault="00745C3B">
      <w:pPr>
        <w:pStyle w:val="Bodytext10"/>
        <w:spacing w:after="0" w:line="346" w:lineRule="auto"/>
        <w:ind w:left="0" w:firstLine="0"/>
      </w:pPr>
      <w:r w:rsidRPr="00745C3B">
        <w:rPr>
          <w:b/>
          <w:bCs/>
          <w:sz w:val="18"/>
          <w:szCs w:val="18"/>
        </w:rPr>
        <w:t xml:space="preserve">ПОРАДА:</w:t>
      </w:r>
      <w:r w:rsidRPr="00745C3B">
        <w:rPr>
          <w:sz w:val="18"/>
          <w:szCs w:val="18"/>
        </w:rPr>
        <w:t>Якщо під час встановлення свічки запалювання немає динамометричного ключа, правильний крутний момент можна оцінити на 1/4-1/2 оберту після затягування пальцем. Однак свічку слід якнайшвидше затягнути до вказаного крутного моменту.</w:t>
      </w:r>
    </w:p>
    <w:p w14:paraId="4574F941" w14:textId="416F4D2E" w:rsidR="00AC6548" w:rsidRPr="00846343" w:rsidRDefault="00745C3B">
      <w:pPr>
        <w:pStyle w:val="Bodytext10"/>
        <w:numPr>
          <w:ilvl w:val="0"/>
          <w:numId w:val="25"/>
        </w:numPr>
        <w:tabs>
          <w:tab w:val="left" w:pos="316"/>
        </w:tabs>
        <w:spacing w:line="346" w:lineRule="auto"/>
        <w:ind w:left="0" w:firstLine="0"/>
      </w:pPr>
      <w:bookmarkStart w:id="110" w:name="bookmark193"/>
      <w:bookmarkEnd w:id="110"/>
      <w:r w:rsidRPr="00745C3B">
        <w:t>Встановіть ковпачок свічки запалювання та кришку свічки запалювання.</w:t>
      </w:r>
    </w:p>
    <w:p w14:paraId="338B14B2" w14:textId="6C3A6A04" w:rsidR="00AC6548" w:rsidRPr="00846343" w:rsidRDefault="00D91468">
      <w:pPr>
        <w:pStyle w:val="Heading310"/>
        <w:keepNext/>
        <w:keepLines/>
        <w:numPr>
          <w:ilvl w:val="1"/>
          <w:numId w:val="25"/>
        </w:numPr>
        <w:tabs>
          <w:tab w:val="left" w:pos="444"/>
        </w:tabs>
        <w:spacing w:after="60"/>
      </w:pPr>
      <w:bookmarkStart w:id="111" w:name="bookmark196"/>
      <w:bookmarkEnd w:id="111"/>
      <w:r>
        <w:t>Регулювання карбюратора</w:t>
      </w:r>
    </w:p>
    <w:p w14:paraId="79A5C195" w14:textId="5821C75F" w:rsidR="00AC6548" w:rsidRPr="00846343" w:rsidRDefault="00D91468">
      <w:pPr>
        <w:pStyle w:val="Bodytext10"/>
        <w:spacing w:after="220" w:line="346" w:lineRule="auto"/>
        <w:ind w:left="0" w:firstLine="0"/>
      </w:pPr>
      <w:r w:rsidRPr="00D91468">
        <w:t>Карбюратор є важливою частиною двигуна. Регулювання слід доручити авторизованому дилеру нашої компанії, який має досвід, дату та обладнання, щоб виконати це належним чином.</w:t>
      </w:r>
    </w:p>
    <w:p w14:paraId="7C89B79C" w14:textId="77777777" w:rsidR="00D91468" w:rsidRDefault="00D91468" w:rsidP="00D91468">
      <w:pPr>
        <w:pStyle w:val="Heading310"/>
        <w:keepNext/>
        <w:keepLines/>
        <w:numPr>
          <w:ilvl w:val="1"/>
          <w:numId w:val="25"/>
        </w:numPr>
        <w:tabs>
          <w:tab w:val="left" w:pos="454"/>
        </w:tabs>
        <w:spacing w:after="2"/>
        <w:rPr>
          <w:sz w:val="19"/>
          <w:szCs w:val="19"/>
        </w:rPr>
      </w:pPr>
      <w:bookmarkStart w:id="112" w:name="bookmark200"/>
      <w:bookmarkStart w:id="113" w:name="bookmark199"/>
      <w:bookmarkStart w:id="114" w:name="bookmark198"/>
      <w:bookmarkStart w:id="115" w:name="bookmark201"/>
      <w:bookmarkEnd w:id="112"/>
      <w:r>
        <w:t>Заміна моторного масла</w:t>
      </w:r>
      <w:bookmarkEnd w:id="113"/>
      <w:bookmarkEnd w:id="114"/>
      <w:bookmarkEnd w:id="115"/>
    </w:p>
    <w:p w14:paraId="1805903F" w14:textId="4F5DE396" w:rsidR="00AC6548" w:rsidRPr="00D91468" w:rsidRDefault="00282411" w:rsidP="00D91468">
      <w:pPr>
        <w:pStyle w:val="Heading310"/>
        <w:keepNext/>
        <w:keepLines/>
        <w:tabs>
          <w:tab w:val="left" w:pos="454"/>
        </w:tabs>
        <w:spacing w:after="2"/>
        <w:rPr>
          <w:sz w:val="19"/>
          <w:szCs w:val="19"/>
        </w:rPr>
      </w:pPr>
      <w:r>
        <w:rPr>
          <w:smallCaps/>
          <w:sz w:val="19"/>
          <w:szCs w:val="19"/>
        </w:rPr>
        <w:t>УВАГА</w:t>
      </w:r>
    </w:p>
    <w:p w14:paraId="71C035E4" w14:textId="77777777" w:rsidR="00282411" w:rsidRDefault="00282411">
      <w:pPr>
        <w:pStyle w:val="Bodytext10"/>
        <w:numPr>
          <w:ilvl w:val="0"/>
          <w:numId w:val="26"/>
        </w:numPr>
        <w:tabs>
          <w:tab w:val="left" w:pos="300"/>
        </w:tabs>
        <w:spacing w:after="0" w:line="334" w:lineRule="auto"/>
        <w:ind w:left="200" w:hanging="200"/>
      </w:pPr>
      <w:bookmarkStart w:id="116" w:name="bookmark202"/>
      <w:bookmarkEnd w:id="116"/>
      <w:r w:rsidRPr="00282411">
        <w:t xml:space="preserve">Уникайте зливання моторного масла відразу після зупинки двигуна. Масло гаряче, з ним потрібно поводитися обережно, щоб уникнути опіків.</w:t>
      </w:r>
    </w:p>
    <w:p w14:paraId="274AD5FF" w14:textId="0C9C28E4" w:rsidR="00AC6548" w:rsidRPr="00846343" w:rsidRDefault="00282411" w:rsidP="00282411">
      <w:pPr>
        <w:pStyle w:val="Bodytext10"/>
        <w:tabs>
          <w:tab w:val="left" w:pos="300"/>
        </w:tabs>
        <w:spacing w:after="0" w:line="334" w:lineRule="auto"/>
        <w:ind w:left="200" w:firstLine="0"/>
      </w:pPr>
      <w:r w:rsidRPr="00282411">
        <w:t>Уникайте зливання моторного масла відразу після зупинки двигуна. Масло гаряче, з ним потрібно поводитися обережно, щоб уникнути опіків.</w:t>
      </w:r>
    </w:p>
    <w:p w14:paraId="7D0060C3" w14:textId="343198B5" w:rsidR="00AC6548" w:rsidRPr="00846343" w:rsidRDefault="00282411">
      <w:pPr>
        <w:pStyle w:val="Bodytext10"/>
        <w:numPr>
          <w:ilvl w:val="0"/>
          <w:numId w:val="26"/>
        </w:numPr>
        <w:tabs>
          <w:tab w:val="left" w:pos="320"/>
        </w:tabs>
        <w:spacing w:after="0" w:line="334" w:lineRule="auto"/>
        <w:ind w:left="0" w:firstLine="0"/>
      </w:pPr>
      <w:bookmarkStart w:id="117" w:name="bookmark203"/>
      <w:bookmarkEnd w:id="117"/>
      <w:r w:rsidRPr="00282411">
        <w:t>Відкрутіть гвинти, а потім зніміть кришку.</w:t>
      </w:r>
    </w:p>
    <w:p w14:paraId="128D23D6" w14:textId="10226962" w:rsidR="00AC6548" w:rsidRPr="00846343" w:rsidRDefault="00282411">
      <w:pPr>
        <w:pStyle w:val="Bodytext10"/>
        <w:numPr>
          <w:ilvl w:val="0"/>
          <w:numId w:val="26"/>
        </w:numPr>
        <w:tabs>
          <w:tab w:val="left" w:pos="320"/>
        </w:tabs>
        <w:spacing w:after="0" w:line="334" w:lineRule="auto"/>
        <w:ind w:left="0" w:firstLine="0"/>
      </w:pPr>
      <w:bookmarkStart w:id="118" w:name="bookmark204"/>
      <w:bookmarkEnd w:id="118"/>
      <w:r w:rsidRPr="00282411">
        <w:t>Зніміть кришку маслозаливної горловини.</w:t>
      </w:r>
    </w:p>
    <w:p w14:paraId="4BA47A1F" w14:textId="529E0538" w:rsidR="00AC6548" w:rsidRPr="00846343" w:rsidRDefault="00282411">
      <w:pPr>
        <w:pStyle w:val="Bodytext10"/>
        <w:numPr>
          <w:ilvl w:val="0"/>
          <w:numId w:val="26"/>
        </w:numPr>
        <w:tabs>
          <w:tab w:val="left" w:pos="320"/>
        </w:tabs>
        <w:spacing w:after="60" w:line="334" w:lineRule="auto"/>
        <w:ind w:left="0" w:firstLine="0"/>
      </w:pPr>
      <w:bookmarkStart w:id="119" w:name="bookmark205"/>
      <w:bookmarkEnd w:id="119"/>
      <w:r w:rsidRPr="00282411">
        <w:t>Помістіть масляний піддон під двигун. Нахиліть генератор, щоб повністю злити масло.</w:t>
      </w:r>
    </w:p>
    <w:p w14:paraId="7FEDC5A2" w14:textId="77777777" w:rsidR="00AC6548" w:rsidRPr="00846343" w:rsidRDefault="008A5F67">
      <w:pPr>
        <w:jc w:val="center"/>
        <w:rPr>
          <w:sz w:val="2"/>
          <w:szCs w:val="2"/>
        </w:rPr>
      </w:pPr>
      <w:r w:rsidRPr="00846343">
        <w:rPr>
          <w:noProof/>
        </w:rPr>
        <w:drawing>
          <wp:inline distT="0" distB="0" distL="114300" distR="114300" wp14:anchorId="0F62ABD9" wp14:editId="576759A1">
            <wp:extent cx="3870960" cy="1548130"/>
            <wp:effectExtent l="0" t="0" r="2540" b="1270"/>
            <wp:docPr id="125" name="Picutre 125" descr="C:/Users/KUKUGJQ/AppData/Local/Temp/picturecompress_20211210162917/output_46.jpgoutput_46"/>
            <wp:cNvGraphicFramePr/>
            <a:graphic xmlns:a="http://schemas.openxmlformats.org/drawingml/2006/main">
              <a:graphicData uri="http://schemas.openxmlformats.org/drawingml/2006/picture">
                <pic:pic xmlns:pic="http://schemas.openxmlformats.org/drawingml/2006/picture">
                  <pic:nvPicPr>
                    <pic:cNvPr id="125" name="Picutre 125" descr="C:/Users/KUKUGJQ/AppData/Local/Temp/picturecompress_20211210162917/output_46.jpgoutput_46"/>
                    <pic:cNvPicPr/>
                  </pic:nvPicPr>
                  <pic:blipFill>
                    <a:blip r:embed="rId53"/>
                    <a:stretch>
                      <a:fillRect/>
                    </a:stretch>
                  </pic:blipFill>
                  <pic:spPr>
                    <a:xfrm>
                      <a:off x="0" y="0"/>
                      <a:ext cx="3870960" cy="1548130"/>
                    </a:xfrm>
                    <a:prstGeom prst="rect">
                      <a:avLst/>
                    </a:prstGeom>
                  </pic:spPr>
                </pic:pic>
              </a:graphicData>
            </a:graphic>
          </wp:inline>
        </w:drawing>
      </w:r>
    </w:p>
    <w:p w14:paraId="3A5488BB" w14:textId="33346F03" w:rsidR="00AC6548" w:rsidRPr="00846343" w:rsidRDefault="008A5F67">
      <w:pPr>
        <w:pStyle w:val="Heading310"/>
        <w:keepNext/>
        <w:keepLines/>
        <w:spacing w:after="0" w:line="314" w:lineRule="auto"/>
      </w:pPr>
      <w:bookmarkStart w:id="120" w:name="bookmark210"/>
      <w:bookmarkStart w:id="121" w:name="bookmark238"/>
      <w:bookmarkStart w:id="122" w:name="bookmark239"/>
      <w:bookmarkStart w:id="123" w:name="bookmark240"/>
      <w:bookmarkEnd w:id="120"/>
      <w:r w:rsidRPr="00846343">
        <w:t xml:space="preserve">7. ЗБЕРІГАННЯ</w:t>
      </w:r>
      <w:bookmarkEnd w:id="121"/>
      <w:bookmarkEnd w:id="122"/>
      <w:bookmarkEnd w:id="123"/>
    </w:p>
    <w:p w14:paraId="580E3497" w14:textId="52F2247F" w:rsidR="00AC6548" w:rsidRPr="00846343" w:rsidRDefault="000D2121">
      <w:pPr>
        <w:pStyle w:val="Bodytext20"/>
        <w:spacing w:after="0"/>
      </w:pPr>
      <w:r w:rsidRPr="000D2121">
        <w:t>Довгострокове зберігання вашої машини вимагатиме певних профілактичних процедур для захисту від псування.</w:t>
      </w:r>
    </w:p>
    <w:p w14:paraId="340469B6" w14:textId="2B917D12" w:rsidR="00AC6548" w:rsidRPr="00846343" w:rsidRDefault="008A5F67">
      <w:pPr>
        <w:pStyle w:val="Heading310"/>
        <w:keepNext/>
        <w:keepLines/>
        <w:spacing w:after="0" w:line="314" w:lineRule="auto"/>
      </w:pPr>
      <w:bookmarkStart w:id="124" w:name="bookmark241"/>
      <w:bookmarkStart w:id="125" w:name="bookmark243"/>
      <w:bookmarkStart w:id="126" w:name="bookmark242"/>
      <w:r w:rsidRPr="00846343">
        <w:t xml:space="preserve">7.1 Злийте паливо</w:t>
      </w:r>
      <w:bookmarkEnd w:id="124"/>
      <w:bookmarkEnd w:id="125"/>
      <w:bookmarkEnd w:id="126"/>
    </w:p>
    <w:p w14:paraId="28583154" w14:textId="65FB0C21" w:rsidR="00AC6548" w:rsidRPr="00846343" w:rsidRDefault="000D2121">
      <w:pPr>
        <w:pStyle w:val="Bodytext20"/>
        <w:numPr>
          <w:ilvl w:val="0"/>
          <w:numId w:val="33"/>
        </w:numPr>
        <w:tabs>
          <w:tab w:val="left" w:pos="315"/>
        </w:tabs>
        <w:spacing w:after="0"/>
      </w:pPr>
      <w:bookmarkStart w:id="127" w:name="bookmark244"/>
      <w:bookmarkEnd w:id="127"/>
      <w:r w:rsidRPr="000D2121">
        <w:t>Поверніть ручку перемикача в положення «ВИМК.».</w:t>
      </w:r>
    </w:p>
    <w:p w14:paraId="5A691E8F" w14:textId="0977249F" w:rsidR="00AC6548" w:rsidRPr="00846343" w:rsidRDefault="000D2121">
      <w:pPr>
        <w:pStyle w:val="Bodytext20"/>
        <w:numPr>
          <w:ilvl w:val="0"/>
          <w:numId w:val="33"/>
        </w:numPr>
        <w:tabs>
          <w:tab w:val="left" w:pos="334"/>
        </w:tabs>
        <w:spacing w:after="171"/>
        <w:ind w:left="200" w:hanging="200"/>
      </w:pPr>
      <w:bookmarkStart w:id="128" w:name="bookmark245"/>
      <w:bookmarkEnd w:id="128"/>
      <w:r w:rsidRPr="000D2121">
        <w:t xml:space="preserve">Зніміть кришку заливної горловини та вийміть фільтр. Перелийте паливо з паливного баку в дозволену ємність для бензину. Потім закрийте кришку паливної горловини.</w:t>
      </w:r>
      <w:proofErr w:type="spellStart"/>
      <w:proofErr w:type="spellEnd"/>
    </w:p>
    <w:p w14:paraId="6C852BB4" w14:textId="33C6C4B0" w:rsidR="00AC6548" w:rsidRPr="00846343" w:rsidRDefault="000D2121" w:rsidP="00585896">
      <w:pPr>
        <w:pStyle w:val="Bodytext30"/>
        <w:spacing w:after="80" w:line="384" w:lineRule="auto"/>
        <w:ind w:firstLine="0"/>
      </w:pPr>
      <w:r w:rsidRPr="000D2121">
        <w:rPr>
          <w:b/>
          <w:bCs/>
          <w:shd w:val="clear" w:color="auto" w:fill="auto"/>
        </w:rPr>
        <w:t>Негайно витріть розлите паливо чистою сухою м’якою тканиною, оскільки паливо може пошкодити пофарбовані поверхні або пластикові деталі.</w:t>
      </w:r>
      <w:bookmarkStart w:id="129" w:name="bookmark246"/>
      <w:bookmarkEnd w:id="129"/>
    </w:p>
    <w:p w14:paraId="4BEA76A6" w14:textId="6BB9ED38" w:rsidR="00AC6548" w:rsidRPr="00846343" w:rsidRDefault="00585896">
      <w:pPr>
        <w:pStyle w:val="Bodytext30"/>
        <w:spacing w:after="0" w:line="389" w:lineRule="auto"/>
        <w:ind w:firstLine="0"/>
      </w:pPr>
      <w:r>
        <w:rPr>
          <w:b/>
          <w:bCs/>
          <w:shd w:val="clear" w:color="auto" w:fill="auto"/>
        </w:rPr>
        <w:lastRenderedPageBreak/>
        <w:t>ПОРАДА:</w:t>
      </w:r>
    </w:p>
    <w:p w14:paraId="7B45356C" w14:textId="77777777" w:rsidR="00585896" w:rsidRDefault="00585896" w:rsidP="00585896">
      <w:pPr>
        <w:pStyle w:val="Bodytext20"/>
        <w:tabs>
          <w:tab w:val="left" w:pos="339"/>
        </w:tabs>
        <w:spacing w:after="0" w:line="350" w:lineRule="auto"/>
      </w:pPr>
      <w:bookmarkStart w:id="130" w:name="bookmark247"/>
      <w:bookmarkStart w:id="131" w:name="bookmark249"/>
      <w:bookmarkEnd w:id="130"/>
      <w:bookmarkEnd w:id="131"/>
      <w:r>
        <w:t>• Не підключайте до будь-яких електричних пристроїв (працює без навантаження)</w:t>
      </w:r>
    </w:p>
    <w:p w14:paraId="75DE67E0" w14:textId="77777777" w:rsidR="00585896" w:rsidRDefault="00585896" w:rsidP="00585896">
      <w:pPr>
        <w:pStyle w:val="Bodytext20"/>
        <w:tabs>
          <w:tab w:val="left" w:pos="339"/>
        </w:tabs>
        <w:spacing w:after="0" w:line="350" w:lineRule="auto"/>
      </w:pPr>
      <w:r>
        <w:t>• Час роботи двигуна залежить від кількості палива, що залишилося в баку.</w:t>
      </w:r>
    </w:p>
    <w:p w14:paraId="15BF8F71" w14:textId="08ADC93A" w:rsidR="00AC6548" w:rsidRPr="00846343" w:rsidRDefault="008A5F67">
      <w:pPr>
        <w:pStyle w:val="Heading310"/>
        <w:keepNext/>
        <w:keepLines/>
        <w:spacing w:after="0" w:line="324" w:lineRule="auto"/>
      </w:pPr>
      <w:bookmarkStart w:id="132" w:name="bookmark255"/>
      <w:bookmarkStart w:id="133" w:name="bookmark256"/>
      <w:bookmarkStart w:id="134" w:name="bookmark257"/>
      <w:r w:rsidRPr="00846343">
        <w:t xml:space="preserve">7.2 Двигун</w:t>
      </w:r>
      <w:bookmarkEnd w:id="132"/>
      <w:bookmarkEnd w:id="133"/>
      <w:bookmarkEnd w:id="134"/>
    </w:p>
    <w:p w14:paraId="07628550" w14:textId="77777777" w:rsidR="00585896" w:rsidRDefault="00585896" w:rsidP="00585896">
      <w:pPr>
        <w:pStyle w:val="Bodytext10"/>
        <w:tabs>
          <w:tab w:val="left" w:pos="281"/>
        </w:tabs>
        <w:spacing w:after="0" w:line="360" w:lineRule="auto"/>
        <w:ind w:left="0" w:firstLine="0"/>
      </w:pPr>
      <w:bookmarkStart w:id="135" w:name="bookmark258"/>
      <w:bookmarkEnd w:id="135"/>
      <w:r w:rsidRPr="00585896">
        <w:t>Виконайте ці дії, щоб захистити циліндр, поршневе кільце тощо від корозії.</w:t>
      </w:r>
    </w:p>
    <w:p w14:paraId="5638A050" w14:textId="623750F1" w:rsidR="00585896" w:rsidRDefault="00585896" w:rsidP="00585896">
      <w:pPr>
        <w:pStyle w:val="Bodytext10"/>
        <w:numPr>
          <w:ilvl w:val="0"/>
          <w:numId w:val="36"/>
        </w:numPr>
        <w:tabs>
          <w:tab w:val="left" w:pos="291"/>
        </w:tabs>
        <w:spacing w:line="360" w:lineRule="auto"/>
      </w:pPr>
      <w:r>
        <w:t xml:space="preserve">Зніміть свічку запалювання, налийте приблизно одну столову ложку SAE 15W-40 в отвір свічки запалювання та встановіть свічку запалювання на місце. Запустіть двигун струменем, перевернувши його кілька разів (з вимкненою ручкою 3 в 1), щоб покрити стінки циліндра маслом.</w:t>
      </w:r>
      <w:proofErr w:type="spellStart"/>
      <w:proofErr w:type="spellEnd"/>
    </w:p>
    <w:p w14:paraId="556AF926" w14:textId="4C25D3B3" w:rsidR="00585896" w:rsidRDefault="00585896" w:rsidP="00585896">
      <w:pPr>
        <w:pStyle w:val="Bodytext10"/>
        <w:numPr>
          <w:ilvl w:val="0"/>
          <w:numId w:val="36"/>
        </w:numPr>
        <w:tabs>
          <w:tab w:val="left" w:pos="291"/>
        </w:tabs>
        <w:spacing w:line="360" w:lineRule="auto"/>
      </w:pPr>
      <w:r>
        <w:t>Потягніть стартер, поки не відчуєте стиснення. Потім перестаньте тягнути. (Це запобігає іржавінню циліндра та клапанів).</w:t>
      </w:r>
    </w:p>
    <w:p w14:paraId="27776128" w14:textId="186DECE5" w:rsidR="00AC6548" w:rsidRPr="00846343" w:rsidRDefault="00585896" w:rsidP="00585896">
      <w:pPr>
        <w:pStyle w:val="Bodytext10"/>
        <w:numPr>
          <w:ilvl w:val="0"/>
          <w:numId w:val="36"/>
        </w:numPr>
        <w:tabs>
          <w:tab w:val="left" w:pos="291"/>
        </w:tabs>
        <w:spacing w:line="360" w:lineRule="auto"/>
        <w:ind w:left="0" w:firstLine="0"/>
        <w:sectPr w:rsidR="00AC6548" w:rsidRPr="00846343">
          <w:footerReference w:type="even" r:id="rId54"/>
          <w:footerReference w:type="default" r:id="rId55"/>
          <w:pgSz w:w="7382" w:h="10502"/>
          <w:pgMar w:top="586" w:right="612" w:bottom="957" w:left="439" w:header="158" w:footer="3" w:gutter="0"/>
          <w:cols w:space="720"/>
          <w:docGrid w:linePitch="360"/>
        </w:sectPr>
      </w:pPr>
      <w:r>
        <w:t>Очистіть зовнішню частину генератора. Зберігайте генератор у сухому провітрюваному місці, накривши його кришкою.</w:t>
      </w:r>
    </w:p>
    <w:p w14:paraId="4FE49C8C" w14:textId="5C88B20F" w:rsidR="00AC6548" w:rsidRPr="00846343" w:rsidRDefault="00664220">
      <w:pPr>
        <w:pStyle w:val="Heading310"/>
        <w:keepNext/>
        <w:keepLines/>
        <w:spacing w:after="140"/>
      </w:pPr>
      <w:bookmarkStart w:id="136" w:name="bookmark275"/>
      <w:bookmarkStart w:id="137" w:name="bookmark273"/>
      <w:bookmarkStart w:id="138" w:name="bookmark274"/>
      <w:r>
        <w:lastRenderedPageBreak/>
        <w:t>8. ТЕХНІЧНІ ХАРАКТЕРИСТИКИ</w:t>
      </w:r>
      <w:bookmarkEnd w:id="136"/>
      <w:bookmarkEnd w:id="137"/>
      <w:bookmarkEnd w:id="138"/>
    </w:p>
    <w:tbl>
      <w:tblPr>
        <w:tblW w:w="6327" w:type="dxa"/>
        <w:jc w:val="center"/>
        <w:tblLayout w:type="fixed"/>
        <w:tblCellMar>
          <w:left w:w="10" w:type="dxa"/>
          <w:right w:w="10" w:type="dxa"/>
        </w:tblCellMar>
        <w:tblLook w:val="04A0" w:firstRow="1" w:lastRow="0" w:firstColumn="1" w:lastColumn="0" w:noHBand="0" w:noVBand="1"/>
      </w:tblPr>
      <w:tblGrid>
        <w:gridCol w:w="1142"/>
        <w:gridCol w:w="2539"/>
        <w:gridCol w:w="2646"/>
      </w:tblGrid>
      <w:tr w:rsidR="00AC6548" w:rsidRPr="00846343" w14:paraId="369DB71B" w14:textId="77777777" w:rsidTr="00664220">
        <w:trPr>
          <w:trHeight w:hRule="exact" w:val="355"/>
          <w:jc w:val="center"/>
        </w:trPr>
        <w:tc>
          <w:tcPr>
            <w:tcW w:w="3681" w:type="dxa"/>
            <w:gridSpan w:val="2"/>
            <w:tcBorders>
              <w:top w:val="single" w:sz="4" w:space="0" w:color="auto"/>
              <w:left w:val="single" w:sz="4" w:space="0" w:color="auto"/>
            </w:tcBorders>
            <w:shd w:val="clear" w:color="auto" w:fill="FFFFFF"/>
            <w:vAlign w:val="bottom"/>
          </w:tcPr>
          <w:p w14:paraId="1056819A" w14:textId="5CAFAC80" w:rsidR="00AC6548" w:rsidRPr="00846343" w:rsidRDefault="00664220">
            <w:pPr>
              <w:pStyle w:val="Other10"/>
              <w:spacing w:after="0" w:line="240" w:lineRule="auto"/>
              <w:ind w:left="0" w:firstLine="0"/>
              <w:jc w:val="center"/>
            </w:pPr>
            <w:r>
              <w:t>МОДЕЛЬ</w:t>
            </w:r>
          </w:p>
        </w:tc>
        <w:tc>
          <w:tcPr>
            <w:tcW w:w="2646" w:type="dxa"/>
            <w:tcBorders>
              <w:top w:val="single" w:sz="4" w:space="0" w:color="auto"/>
              <w:left w:val="single" w:sz="4" w:space="0" w:color="auto"/>
              <w:right w:val="single" w:sz="4" w:space="0" w:color="auto"/>
            </w:tcBorders>
            <w:shd w:val="clear" w:color="auto" w:fill="FFFFFF"/>
            <w:vAlign w:val="bottom"/>
          </w:tcPr>
          <w:p w14:paraId="61B6A325" w14:textId="65893A6F" w:rsidR="00AC6548" w:rsidRPr="00846343" w:rsidRDefault="00664220">
            <w:pPr>
              <w:pStyle w:val="Other10"/>
              <w:spacing w:after="0" w:line="240" w:lineRule="auto"/>
              <w:ind w:left="0" w:firstLine="0"/>
              <w:jc w:val="center"/>
            </w:pPr>
            <w:r>
              <w:t>KD186</w:t>
            </w:r>
          </w:p>
        </w:tc>
      </w:tr>
      <w:tr w:rsidR="00AC6548" w:rsidRPr="00846343" w14:paraId="52CF0B94" w14:textId="77777777" w:rsidTr="00664220">
        <w:trPr>
          <w:trHeight w:hRule="exact" w:val="346"/>
          <w:jc w:val="center"/>
        </w:trPr>
        <w:tc>
          <w:tcPr>
            <w:tcW w:w="1142" w:type="dxa"/>
            <w:vMerge w:val="restart"/>
            <w:tcBorders>
              <w:top w:val="single" w:sz="4" w:space="0" w:color="auto"/>
              <w:left w:val="single" w:sz="4" w:space="0" w:color="auto"/>
            </w:tcBorders>
            <w:shd w:val="clear" w:color="auto" w:fill="FFFFFF"/>
            <w:vAlign w:val="center"/>
          </w:tcPr>
          <w:p w14:paraId="5B865987" w14:textId="41BE584B" w:rsidR="00AC6548" w:rsidRPr="00846343" w:rsidRDefault="00664220">
            <w:pPr>
              <w:pStyle w:val="Other10"/>
              <w:spacing w:after="0" w:line="240" w:lineRule="auto"/>
              <w:ind w:left="0" w:firstLine="0"/>
            </w:pPr>
            <w:r>
              <w:t>Генератор</w:t>
            </w:r>
          </w:p>
        </w:tc>
        <w:tc>
          <w:tcPr>
            <w:tcW w:w="2539" w:type="dxa"/>
            <w:tcBorders>
              <w:top w:val="single" w:sz="4" w:space="0" w:color="auto"/>
              <w:left w:val="single" w:sz="4" w:space="0" w:color="auto"/>
            </w:tcBorders>
            <w:shd w:val="clear" w:color="auto" w:fill="FFFFFF"/>
            <w:vAlign w:val="bottom"/>
          </w:tcPr>
          <w:p w14:paraId="4C257E43" w14:textId="736D7637" w:rsidR="00AC6548" w:rsidRPr="00846343" w:rsidRDefault="00664220">
            <w:pPr>
              <w:pStyle w:val="Other10"/>
              <w:spacing w:after="0" w:line="240" w:lineRule="auto"/>
              <w:ind w:left="0" w:firstLine="0"/>
            </w:pPr>
            <w:r>
              <w:t>Тип</w:t>
            </w:r>
          </w:p>
        </w:tc>
        <w:tc>
          <w:tcPr>
            <w:tcW w:w="2646" w:type="dxa"/>
            <w:tcBorders>
              <w:top w:val="single" w:sz="4" w:space="0" w:color="auto"/>
              <w:left w:val="single" w:sz="4" w:space="0" w:color="auto"/>
              <w:right w:val="single" w:sz="4" w:space="0" w:color="auto"/>
            </w:tcBorders>
            <w:shd w:val="clear" w:color="auto" w:fill="FFFFFF"/>
            <w:vAlign w:val="bottom"/>
          </w:tcPr>
          <w:p w14:paraId="5569B199" w14:textId="6715B888" w:rsidR="00AC6548" w:rsidRPr="00846343" w:rsidRDefault="00664220">
            <w:pPr>
              <w:pStyle w:val="Other10"/>
              <w:spacing w:after="0" w:line="240" w:lineRule="auto"/>
              <w:ind w:left="0" w:firstLine="0"/>
              <w:jc w:val="center"/>
            </w:pPr>
            <w:r>
              <w:t>Тихо для інвертора</w:t>
            </w:r>
          </w:p>
        </w:tc>
      </w:tr>
      <w:tr w:rsidR="00AC6548" w:rsidRPr="00846343" w14:paraId="61FB0932" w14:textId="77777777" w:rsidTr="00664220">
        <w:trPr>
          <w:trHeight w:hRule="exact" w:val="346"/>
          <w:jc w:val="center"/>
        </w:trPr>
        <w:tc>
          <w:tcPr>
            <w:tcW w:w="1142" w:type="dxa"/>
            <w:vMerge/>
            <w:tcBorders>
              <w:left w:val="single" w:sz="4" w:space="0" w:color="auto"/>
            </w:tcBorders>
            <w:shd w:val="clear" w:color="auto" w:fill="FFFFFF"/>
            <w:vAlign w:val="center"/>
          </w:tcPr>
          <w:p w14:paraId="6BFC142A" w14:textId="77777777" w:rsidR="00AC6548" w:rsidRPr="00846343" w:rsidRDefault="00AC6548"/>
        </w:tc>
        <w:tc>
          <w:tcPr>
            <w:tcW w:w="2539" w:type="dxa"/>
            <w:tcBorders>
              <w:top w:val="single" w:sz="4" w:space="0" w:color="auto"/>
              <w:left w:val="single" w:sz="4" w:space="0" w:color="auto"/>
            </w:tcBorders>
            <w:shd w:val="clear" w:color="auto" w:fill="FFFFFF"/>
            <w:vAlign w:val="bottom"/>
          </w:tcPr>
          <w:p w14:paraId="409E8293" w14:textId="2E32EF29" w:rsidR="00AC6548" w:rsidRPr="00846343" w:rsidRDefault="00664220">
            <w:pPr>
              <w:pStyle w:val="Other10"/>
              <w:spacing w:after="0" w:line="240" w:lineRule="auto"/>
              <w:ind w:left="0" w:firstLine="0"/>
            </w:pPr>
            <w:r>
              <w:t xml:space="preserve">Номінальна частота Гц</w:t>
            </w:r>
            <w:proofErr w:type="spellStart"/>
            <w:proofErr w:type="spellEnd"/>
          </w:p>
        </w:tc>
        <w:tc>
          <w:tcPr>
            <w:tcW w:w="2646" w:type="dxa"/>
            <w:tcBorders>
              <w:top w:val="single" w:sz="4" w:space="0" w:color="auto"/>
              <w:left w:val="single" w:sz="4" w:space="0" w:color="auto"/>
              <w:right w:val="single" w:sz="4" w:space="0" w:color="auto"/>
            </w:tcBorders>
            <w:shd w:val="clear" w:color="auto" w:fill="FFFFFF"/>
            <w:vAlign w:val="bottom"/>
          </w:tcPr>
          <w:p w14:paraId="1C0409DC" w14:textId="77777777" w:rsidR="00AC6548" w:rsidRPr="00846343" w:rsidRDefault="008A5F67">
            <w:pPr>
              <w:pStyle w:val="Other10"/>
              <w:spacing w:after="0" w:line="240" w:lineRule="auto"/>
              <w:ind w:left="0" w:firstLine="0"/>
              <w:jc w:val="center"/>
            </w:pPr>
            <w:r w:rsidRPr="00846343">
              <w:t>50/60</w:t>
            </w:r>
          </w:p>
        </w:tc>
      </w:tr>
      <w:tr w:rsidR="00AC6548" w:rsidRPr="00846343" w14:paraId="76A2132E" w14:textId="77777777" w:rsidTr="00664220">
        <w:trPr>
          <w:trHeight w:hRule="exact" w:val="346"/>
          <w:jc w:val="center"/>
        </w:trPr>
        <w:tc>
          <w:tcPr>
            <w:tcW w:w="1142" w:type="dxa"/>
            <w:vMerge/>
            <w:tcBorders>
              <w:left w:val="single" w:sz="4" w:space="0" w:color="auto"/>
            </w:tcBorders>
            <w:shd w:val="clear" w:color="auto" w:fill="FFFFFF"/>
            <w:vAlign w:val="center"/>
          </w:tcPr>
          <w:p w14:paraId="769CBFEB" w14:textId="77777777" w:rsidR="00AC6548" w:rsidRPr="00846343" w:rsidRDefault="00AC6548"/>
        </w:tc>
        <w:tc>
          <w:tcPr>
            <w:tcW w:w="2539" w:type="dxa"/>
            <w:tcBorders>
              <w:top w:val="single" w:sz="4" w:space="0" w:color="auto"/>
              <w:left w:val="single" w:sz="4" w:space="0" w:color="auto"/>
            </w:tcBorders>
            <w:shd w:val="clear" w:color="auto" w:fill="FFFFFF"/>
          </w:tcPr>
          <w:p w14:paraId="767B84C4" w14:textId="344B0AF1" w:rsidR="00AC6548" w:rsidRPr="00846343" w:rsidRDefault="00664220">
            <w:pPr>
              <w:pStyle w:val="Other10"/>
              <w:spacing w:after="0" w:line="240" w:lineRule="auto"/>
              <w:ind w:left="0" w:firstLine="0"/>
            </w:pPr>
            <w:r>
              <w:t>Номінальна напруга (В)</w:t>
            </w:r>
          </w:p>
        </w:tc>
        <w:tc>
          <w:tcPr>
            <w:tcW w:w="2646" w:type="dxa"/>
            <w:tcBorders>
              <w:top w:val="single" w:sz="4" w:space="0" w:color="auto"/>
              <w:left w:val="single" w:sz="4" w:space="0" w:color="auto"/>
              <w:right w:val="single" w:sz="4" w:space="0" w:color="auto"/>
            </w:tcBorders>
            <w:shd w:val="clear" w:color="auto" w:fill="FFFFFF"/>
          </w:tcPr>
          <w:p w14:paraId="7BA150B4" w14:textId="77777777" w:rsidR="00AC6548" w:rsidRPr="00846343" w:rsidRDefault="008A5F67">
            <w:pPr>
              <w:pStyle w:val="Other10"/>
              <w:spacing w:after="0" w:line="240" w:lineRule="auto"/>
              <w:ind w:left="0" w:firstLine="0"/>
              <w:jc w:val="center"/>
            </w:pPr>
            <w:r w:rsidRPr="00846343">
              <w:t>220 230120240</w:t>
            </w:r>
          </w:p>
        </w:tc>
      </w:tr>
      <w:tr w:rsidR="00AC6548" w:rsidRPr="00846343" w14:paraId="2D78B51E" w14:textId="77777777" w:rsidTr="00954588">
        <w:trPr>
          <w:trHeight w:hRule="exact" w:val="489"/>
          <w:jc w:val="center"/>
        </w:trPr>
        <w:tc>
          <w:tcPr>
            <w:tcW w:w="1142" w:type="dxa"/>
            <w:vMerge/>
            <w:tcBorders>
              <w:left w:val="single" w:sz="4" w:space="0" w:color="auto"/>
            </w:tcBorders>
            <w:shd w:val="clear" w:color="auto" w:fill="FFFFFF"/>
            <w:vAlign w:val="center"/>
          </w:tcPr>
          <w:p w14:paraId="42C6CD69" w14:textId="77777777" w:rsidR="00AC6548" w:rsidRPr="00846343" w:rsidRDefault="00AC6548"/>
        </w:tc>
        <w:tc>
          <w:tcPr>
            <w:tcW w:w="2539" w:type="dxa"/>
            <w:tcBorders>
              <w:top w:val="single" w:sz="4" w:space="0" w:color="auto"/>
              <w:left w:val="single" w:sz="4" w:space="0" w:color="auto"/>
            </w:tcBorders>
            <w:shd w:val="clear" w:color="auto" w:fill="FFFFFF"/>
          </w:tcPr>
          <w:p w14:paraId="5FC31F2B" w14:textId="447807E0" w:rsidR="00AC6548" w:rsidRPr="00846343" w:rsidRDefault="00664220">
            <w:pPr>
              <w:pStyle w:val="Other10"/>
              <w:spacing w:after="0" w:line="240" w:lineRule="auto"/>
              <w:ind w:left="0" w:firstLine="0"/>
            </w:pPr>
            <w:r w:rsidRPr="00664220">
              <w:t>Номінальна вихідна потужність (кВт)</w:t>
            </w:r>
          </w:p>
        </w:tc>
        <w:tc>
          <w:tcPr>
            <w:tcW w:w="2646" w:type="dxa"/>
            <w:tcBorders>
              <w:top w:val="single" w:sz="4" w:space="0" w:color="auto"/>
              <w:left w:val="single" w:sz="4" w:space="0" w:color="auto"/>
              <w:right w:val="single" w:sz="4" w:space="0" w:color="auto"/>
            </w:tcBorders>
            <w:shd w:val="clear" w:color="auto" w:fill="FFFFFF"/>
          </w:tcPr>
          <w:p w14:paraId="5B8F8F48" w14:textId="5BD42271" w:rsidR="00AC6548" w:rsidRPr="00846343" w:rsidRDefault="00517A52">
            <w:pPr>
              <w:pStyle w:val="Other10"/>
              <w:spacing w:after="0" w:line="240" w:lineRule="auto"/>
              <w:ind w:left="0" w:firstLine="0"/>
              <w:jc w:val="center"/>
            </w:pPr>
            <w:r>
              <w:t>4</w:t>
            </w:r>
          </w:p>
        </w:tc>
      </w:tr>
      <w:tr w:rsidR="00AC6548" w:rsidRPr="00846343" w14:paraId="747A6037" w14:textId="77777777" w:rsidTr="00664220">
        <w:trPr>
          <w:trHeight w:hRule="exact" w:val="346"/>
          <w:jc w:val="center"/>
        </w:trPr>
        <w:tc>
          <w:tcPr>
            <w:tcW w:w="1142" w:type="dxa"/>
            <w:vMerge/>
            <w:tcBorders>
              <w:left w:val="single" w:sz="4" w:space="0" w:color="auto"/>
            </w:tcBorders>
            <w:shd w:val="clear" w:color="auto" w:fill="FFFFFF"/>
            <w:vAlign w:val="center"/>
          </w:tcPr>
          <w:p w14:paraId="0AC91253" w14:textId="77777777" w:rsidR="00AC6548" w:rsidRPr="00846343" w:rsidRDefault="00AC6548"/>
        </w:tc>
        <w:tc>
          <w:tcPr>
            <w:tcW w:w="2539" w:type="dxa"/>
            <w:tcBorders>
              <w:top w:val="single" w:sz="4" w:space="0" w:color="auto"/>
              <w:left w:val="single" w:sz="4" w:space="0" w:color="auto"/>
            </w:tcBorders>
            <w:shd w:val="clear" w:color="auto" w:fill="FFFFFF"/>
            <w:vAlign w:val="center"/>
          </w:tcPr>
          <w:p w14:paraId="5ED0A622" w14:textId="2CD5E8B2" w:rsidR="00AC6548" w:rsidRPr="00846343" w:rsidRDefault="00954588">
            <w:pPr>
              <w:pStyle w:val="Other10"/>
              <w:spacing w:after="0" w:line="240" w:lineRule="auto"/>
              <w:ind w:left="0" w:firstLine="0"/>
            </w:pPr>
            <w:r w:rsidRPr="00954588">
              <w:t>Коефіцієнт потужності</w:t>
            </w:r>
          </w:p>
        </w:tc>
        <w:tc>
          <w:tcPr>
            <w:tcW w:w="2646" w:type="dxa"/>
            <w:tcBorders>
              <w:top w:val="single" w:sz="4" w:space="0" w:color="auto"/>
              <w:left w:val="single" w:sz="4" w:space="0" w:color="auto"/>
              <w:right w:val="single" w:sz="4" w:space="0" w:color="auto"/>
            </w:tcBorders>
            <w:shd w:val="clear" w:color="auto" w:fill="FFFFFF"/>
            <w:vAlign w:val="center"/>
          </w:tcPr>
          <w:p w14:paraId="05825819" w14:textId="77777777" w:rsidR="00AC6548" w:rsidRPr="00846343" w:rsidRDefault="008A5F67">
            <w:pPr>
              <w:pStyle w:val="Other10"/>
              <w:spacing w:after="0" w:line="240" w:lineRule="auto"/>
              <w:ind w:left="0" w:firstLine="0"/>
              <w:jc w:val="center"/>
            </w:pPr>
            <w:r w:rsidRPr="00846343">
              <w:t>1</w:t>
            </w:r>
          </w:p>
        </w:tc>
      </w:tr>
      <w:tr w:rsidR="00AC6548" w:rsidRPr="00846343" w14:paraId="67D0BD85" w14:textId="77777777" w:rsidTr="00664220">
        <w:trPr>
          <w:trHeight w:hRule="exact" w:val="346"/>
          <w:jc w:val="center"/>
        </w:trPr>
        <w:tc>
          <w:tcPr>
            <w:tcW w:w="1142" w:type="dxa"/>
            <w:vMerge/>
            <w:tcBorders>
              <w:left w:val="single" w:sz="4" w:space="0" w:color="auto"/>
            </w:tcBorders>
            <w:shd w:val="clear" w:color="auto" w:fill="FFFFFF"/>
            <w:vAlign w:val="center"/>
          </w:tcPr>
          <w:p w14:paraId="15CA1379" w14:textId="77777777" w:rsidR="00AC6548" w:rsidRPr="00846343" w:rsidRDefault="00AC6548"/>
        </w:tc>
        <w:tc>
          <w:tcPr>
            <w:tcW w:w="2539" w:type="dxa"/>
            <w:tcBorders>
              <w:top w:val="single" w:sz="4" w:space="0" w:color="auto"/>
              <w:left w:val="single" w:sz="4" w:space="0" w:color="auto"/>
            </w:tcBorders>
            <w:shd w:val="clear" w:color="auto" w:fill="FFFFFF"/>
          </w:tcPr>
          <w:p w14:paraId="0459B53E" w14:textId="23BAB8AE" w:rsidR="00AC6548" w:rsidRPr="00846343" w:rsidRDefault="00954588">
            <w:pPr>
              <w:pStyle w:val="Other10"/>
              <w:spacing w:after="0" w:line="240" w:lineRule="auto"/>
              <w:ind w:left="0" w:firstLine="0"/>
            </w:pPr>
            <w:r w:rsidRPr="00954588">
              <w:t>Якість виходу змінного струму</w:t>
            </w:r>
          </w:p>
        </w:tc>
        <w:tc>
          <w:tcPr>
            <w:tcW w:w="2646" w:type="dxa"/>
            <w:tcBorders>
              <w:top w:val="single" w:sz="4" w:space="0" w:color="auto"/>
              <w:left w:val="single" w:sz="4" w:space="0" w:color="auto"/>
              <w:right w:val="single" w:sz="4" w:space="0" w:color="auto"/>
            </w:tcBorders>
            <w:shd w:val="clear" w:color="auto" w:fill="FFFFFF"/>
          </w:tcPr>
          <w:p w14:paraId="008ACC6A" w14:textId="77777777" w:rsidR="00AC6548" w:rsidRPr="00846343" w:rsidRDefault="008A5F67">
            <w:pPr>
              <w:pStyle w:val="Other10"/>
              <w:spacing w:after="0" w:line="240" w:lineRule="auto"/>
              <w:ind w:left="0" w:firstLine="0"/>
              <w:jc w:val="center"/>
            </w:pPr>
            <w:r w:rsidRPr="00846343">
              <w:t>ISO8528 G2</w:t>
            </w:r>
          </w:p>
        </w:tc>
      </w:tr>
      <w:tr w:rsidR="00AC6548" w:rsidRPr="00846343" w14:paraId="1BA8D99B" w14:textId="77777777" w:rsidTr="00664220">
        <w:trPr>
          <w:trHeight w:hRule="exact" w:val="346"/>
          <w:jc w:val="center"/>
        </w:trPr>
        <w:tc>
          <w:tcPr>
            <w:tcW w:w="1142" w:type="dxa"/>
            <w:vMerge/>
            <w:tcBorders>
              <w:left w:val="single" w:sz="4" w:space="0" w:color="auto"/>
            </w:tcBorders>
            <w:shd w:val="clear" w:color="auto" w:fill="FFFFFF"/>
            <w:vAlign w:val="center"/>
          </w:tcPr>
          <w:p w14:paraId="4E038E4E" w14:textId="77777777" w:rsidR="00AC6548" w:rsidRPr="00846343" w:rsidRDefault="00AC6548"/>
        </w:tc>
        <w:tc>
          <w:tcPr>
            <w:tcW w:w="2539" w:type="dxa"/>
            <w:tcBorders>
              <w:top w:val="single" w:sz="4" w:space="0" w:color="auto"/>
              <w:left w:val="single" w:sz="4" w:space="0" w:color="auto"/>
            </w:tcBorders>
            <w:shd w:val="clear" w:color="auto" w:fill="FFFFFF"/>
          </w:tcPr>
          <w:p w14:paraId="7977165B" w14:textId="5353896D" w:rsidR="00AC6548" w:rsidRPr="00846343" w:rsidRDefault="00954588">
            <w:pPr>
              <w:pStyle w:val="Other10"/>
              <w:spacing w:after="0" w:line="240" w:lineRule="auto"/>
              <w:ind w:left="0" w:firstLine="0"/>
            </w:pPr>
            <w:r w:rsidRPr="00954588">
              <w:t>Напруга зарядки (DC) (В)</w:t>
            </w:r>
          </w:p>
        </w:tc>
        <w:tc>
          <w:tcPr>
            <w:tcW w:w="2646" w:type="dxa"/>
            <w:tcBorders>
              <w:top w:val="single" w:sz="4" w:space="0" w:color="auto"/>
              <w:left w:val="single" w:sz="4" w:space="0" w:color="auto"/>
              <w:right w:val="single" w:sz="4" w:space="0" w:color="auto"/>
            </w:tcBorders>
            <w:shd w:val="clear" w:color="auto" w:fill="FFFFFF"/>
          </w:tcPr>
          <w:p w14:paraId="68A1A0F6" w14:textId="77777777" w:rsidR="00AC6548" w:rsidRPr="00846343" w:rsidRDefault="008A5F67">
            <w:pPr>
              <w:pStyle w:val="Other10"/>
              <w:spacing w:after="0" w:line="240" w:lineRule="auto"/>
              <w:ind w:left="0" w:firstLine="0"/>
              <w:jc w:val="center"/>
            </w:pPr>
            <w:r w:rsidRPr="00846343">
              <w:t>12</w:t>
            </w:r>
          </w:p>
        </w:tc>
      </w:tr>
      <w:tr w:rsidR="00AC6548" w:rsidRPr="00846343" w14:paraId="70FD3FC6" w14:textId="77777777" w:rsidTr="00664220">
        <w:trPr>
          <w:trHeight w:hRule="exact" w:val="346"/>
          <w:jc w:val="center"/>
        </w:trPr>
        <w:tc>
          <w:tcPr>
            <w:tcW w:w="1142" w:type="dxa"/>
            <w:vMerge/>
            <w:tcBorders>
              <w:left w:val="single" w:sz="4" w:space="0" w:color="auto"/>
            </w:tcBorders>
            <w:shd w:val="clear" w:color="auto" w:fill="FFFFFF"/>
            <w:vAlign w:val="center"/>
          </w:tcPr>
          <w:p w14:paraId="37B0D9CA" w14:textId="77777777" w:rsidR="00AC6548" w:rsidRPr="00846343" w:rsidRDefault="00AC6548"/>
        </w:tc>
        <w:tc>
          <w:tcPr>
            <w:tcW w:w="2539" w:type="dxa"/>
            <w:tcBorders>
              <w:top w:val="single" w:sz="4" w:space="0" w:color="auto"/>
              <w:left w:val="single" w:sz="4" w:space="0" w:color="auto"/>
            </w:tcBorders>
            <w:shd w:val="clear" w:color="auto" w:fill="FFFFFF"/>
          </w:tcPr>
          <w:p w14:paraId="169FE2FE" w14:textId="1B16640E" w:rsidR="00AC6548" w:rsidRPr="00846343" w:rsidRDefault="00954588">
            <w:pPr>
              <w:pStyle w:val="Other10"/>
              <w:spacing w:after="0" w:line="240" w:lineRule="auto"/>
              <w:ind w:left="0" w:firstLine="0"/>
            </w:pPr>
            <w:r w:rsidRPr="00954588">
              <w:t>Струм зарядки (DC) (A)</w:t>
            </w:r>
          </w:p>
        </w:tc>
        <w:tc>
          <w:tcPr>
            <w:tcW w:w="2646" w:type="dxa"/>
            <w:tcBorders>
              <w:top w:val="single" w:sz="4" w:space="0" w:color="auto"/>
              <w:left w:val="single" w:sz="4" w:space="0" w:color="auto"/>
              <w:right w:val="single" w:sz="4" w:space="0" w:color="auto"/>
            </w:tcBorders>
            <w:shd w:val="clear" w:color="auto" w:fill="FFFFFF"/>
          </w:tcPr>
          <w:p w14:paraId="0ED3DE21" w14:textId="77777777" w:rsidR="00AC6548" w:rsidRPr="00846343" w:rsidRDefault="008A5F67">
            <w:pPr>
              <w:pStyle w:val="Other10"/>
              <w:spacing w:after="0" w:line="240" w:lineRule="auto"/>
              <w:ind w:left="0" w:firstLine="0"/>
              <w:jc w:val="center"/>
            </w:pPr>
            <w:r w:rsidRPr="00846343">
              <w:t>8.3</w:t>
            </w:r>
          </w:p>
        </w:tc>
      </w:tr>
      <w:tr w:rsidR="00AC6548" w:rsidRPr="00846343" w14:paraId="6D656237" w14:textId="77777777" w:rsidTr="00664220">
        <w:trPr>
          <w:trHeight w:hRule="exact" w:val="346"/>
          <w:jc w:val="center"/>
        </w:trPr>
        <w:tc>
          <w:tcPr>
            <w:tcW w:w="1142" w:type="dxa"/>
            <w:vMerge/>
            <w:tcBorders>
              <w:left w:val="single" w:sz="4" w:space="0" w:color="auto"/>
            </w:tcBorders>
            <w:shd w:val="clear" w:color="auto" w:fill="FFFFFF"/>
            <w:vAlign w:val="center"/>
          </w:tcPr>
          <w:p w14:paraId="3E847A14" w14:textId="77777777" w:rsidR="00AC6548" w:rsidRPr="00846343" w:rsidRDefault="00AC6548"/>
        </w:tc>
        <w:tc>
          <w:tcPr>
            <w:tcW w:w="2539" w:type="dxa"/>
            <w:tcBorders>
              <w:top w:val="single" w:sz="4" w:space="0" w:color="auto"/>
              <w:left w:val="single" w:sz="4" w:space="0" w:color="auto"/>
            </w:tcBorders>
            <w:shd w:val="clear" w:color="auto" w:fill="FFFFFF"/>
          </w:tcPr>
          <w:p w14:paraId="7B4C2183" w14:textId="2CE09CA4" w:rsidR="00AC6548" w:rsidRPr="00846343" w:rsidRDefault="00954588">
            <w:pPr>
              <w:pStyle w:val="Other10"/>
              <w:spacing w:after="0" w:line="240" w:lineRule="auto"/>
              <w:ind w:left="0" w:firstLine="0"/>
            </w:pPr>
            <w:r w:rsidRPr="00954588">
              <w:t>Захист від перевантаження (DC)</w:t>
            </w:r>
          </w:p>
        </w:tc>
        <w:tc>
          <w:tcPr>
            <w:tcW w:w="2646" w:type="dxa"/>
            <w:tcBorders>
              <w:top w:val="single" w:sz="4" w:space="0" w:color="auto"/>
              <w:left w:val="single" w:sz="4" w:space="0" w:color="auto"/>
              <w:right w:val="single" w:sz="4" w:space="0" w:color="auto"/>
            </w:tcBorders>
            <w:shd w:val="clear" w:color="auto" w:fill="FFFFFF"/>
          </w:tcPr>
          <w:p w14:paraId="32AE8D09" w14:textId="77777777" w:rsidR="00AC6548" w:rsidRPr="00846343" w:rsidRDefault="008A5F67">
            <w:pPr>
              <w:pStyle w:val="Other10"/>
              <w:spacing w:after="0" w:line="240" w:lineRule="auto"/>
              <w:ind w:left="0" w:firstLine="0"/>
              <w:jc w:val="center"/>
            </w:pPr>
            <w:r w:rsidRPr="00846343">
              <w:t>Протектор без запобіжників</w:t>
            </w:r>
            <w:proofErr w:type="spellStart"/>
            <w:proofErr w:type="spellEnd"/>
            <w:proofErr w:type="spellStart"/>
            <w:proofErr w:type="spellEnd"/>
          </w:p>
        </w:tc>
      </w:tr>
      <w:tr w:rsidR="00AC6548" w:rsidRPr="00846343" w14:paraId="61BE9CC7" w14:textId="77777777" w:rsidTr="00664220">
        <w:trPr>
          <w:trHeight w:hRule="exact" w:val="346"/>
          <w:jc w:val="center"/>
        </w:trPr>
        <w:tc>
          <w:tcPr>
            <w:tcW w:w="1142" w:type="dxa"/>
            <w:vMerge w:val="restart"/>
            <w:tcBorders>
              <w:top w:val="single" w:sz="4" w:space="0" w:color="auto"/>
              <w:left w:val="single" w:sz="4" w:space="0" w:color="auto"/>
            </w:tcBorders>
            <w:shd w:val="clear" w:color="auto" w:fill="FFFFFF"/>
            <w:vAlign w:val="center"/>
          </w:tcPr>
          <w:p w14:paraId="6575D0EA" w14:textId="2C8C33F2" w:rsidR="00AC6548" w:rsidRPr="00846343" w:rsidRDefault="00954588">
            <w:pPr>
              <w:pStyle w:val="Other10"/>
              <w:spacing w:after="0" w:line="240" w:lineRule="auto"/>
              <w:ind w:left="0" w:firstLine="0"/>
            </w:pPr>
            <w:r>
              <w:t>Двигун</w:t>
            </w:r>
          </w:p>
        </w:tc>
        <w:tc>
          <w:tcPr>
            <w:tcW w:w="2539" w:type="dxa"/>
            <w:tcBorders>
              <w:top w:val="single" w:sz="4" w:space="0" w:color="auto"/>
              <w:left w:val="single" w:sz="4" w:space="0" w:color="auto"/>
            </w:tcBorders>
            <w:shd w:val="clear" w:color="auto" w:fill="FFFFFF"/>
          </w:tcPr>
          <w:p w14:paraId="73DC8170" w14:textId="2B0FA3B7" w:rsidR="00AC6548" w:rsidRPr="00846343" w:rsidRDefault="00954588">
            <w:pPr>
              <w:pStyle w:val="Other10"/>
              <w:spacing w:after="0" w:line="240" w:lineRule="auto"/>
              <w:ind w:left="0" w:firstLine="0"/>
            </w:pPr>
            <w:r>
              <w:t>Двигун</w:t>
            </w:r>
          </w:p>
        </w:tc>
        <w:tc>
          <w:tcPr>
            <w:tcW w:w="2646" w:type="dxa"/>
            <w:tcBorders>
              <w:top w:val="single" w:sz="4" w:space="0" w:color="auto"/>
              <w:left w:val="single" w:sz="4" w:space="0" w:color="auto"/>
              <w:right w:val="single" w:sz="4" w:space="0" w:color="auto"/>
            </w:tcBorders>
            <w:shd w:val="clear" w:color="auto" w:fill="FFFFFF"/>
          </w:tcPr>
          <w:p w14:paraId="6D5E9D1F" w14:textId="77777777" w:rsidR="00AC6548" w:rsidRPr="00846343" w:rsidRDefault="008A5F67">
            <w:pPr>
              <w:pStyle w:val="Other10"/>
              <w:spacing w:after="0" w:line="240" w:lineRule="auto"/>
              <w:ind w:left="0" w:firstLine="0"/>
              <w:jc w:val="center"/>
            </w:pPr>
            <w:r w:rsidRPr="00846343">
              <w:t>R210(D)-Vi</w:t>
            </w:r>
          </w:p>
        </w:tc>
      </w:tr>
      <w:tr w:rsidR="00AC6548" w:rsidRPr="00846343" w14:paraId="3E9863F8" w14:textId="77777777" w:rsidTr="00954588">
        <w:trPr>
          <w:trHeight w:hRule="exact" w:val="611"/>
          <w:jc w:val="center"/>
        </w:trPr>
        <w:tc>
          <w:tcPr>
            <w:tcW w:w="1142" w:type="dxa"/>
            <w:vMerge/>
            <w:tcBorders>
              <w:left w:val="single" w:sz="4" w:space="0" w:color="auto"/>
            </w:tcBorders>
            <w:shd w:val="clear" w:color="auto" w:fill="FFFFFF"/>
            <w:vAlign w:val="center"/>
          </w:tcPr>
          <w:p w14:paraId="68917B7F" w14:textId="77777777" w:rsidR="00AC6548" w:rsidRPr="00846343" w:rsidRDefault="00AC6548"/>
        </w:tc>
        <w:tc>
          <w:tcPr>
            <w:tcW w:w="2539" w:type="dxa"/>
            <w:tcBorders>
              <w:top w:val="single" w:sz="4" w:space="0" w:color="auto"/>
              <w:left w:val="single" w:sz="4" w:space="0" w:color="auto"/>
            </w:tcBorders>
            <w:shd w:val="clear" w:color="auto" w:fill="FFFFFF"/>
            <w:vAlign w:val="bottom"/>
          </w:tcPr>
          <w:p w14:paraId="303BA4FC" w14:textId="5BF8BF94" w:rsidR="00AC6548" w:rsidRPr="00846343" w:rsidRDefault="00954588">
            <w:pPr>
              <w:pStyle w:val="Other10"/>
              <w:spacing w:after="0" w:line="240" w:lineRule="auto"/>
              <w:ind w:left="0" w:firstLine="0"/>
            </w:pPr>
            <w:r w:rsidRPr="00954588">
              <w:t>Тип двигуна</w:t>
            </w:r>
          </w:p>
        </w:tc>
        <w:tc>
          <w:tcPr>
            <w:tcW w:w="2646" w:type="dxa"/>
            <w:tcBorders>
              <w:top w:val="single" w:sz="4" w:space="0" w:color="auto"/>
              <w:left w:val="single" w:sz="4" w:space="0" w:color="auto"/>
              <w:right w:val="single" w:sz="4" w:space="0" w:color="auto"/>
            </w:tcBorders>
            <w:shd w:val="clear" w:color="auto" w:fill="FFFFFF"/>
          </w:tcPr>
          <w:p w14:paraId="7B3515F5" w14:textId="7DD0D9A3" w:rsidR="00AC6548" w:rsidRPr="00846343" w:rsidRDefault="00954588">
            <w:pPr>
              <w:pStyle w:val="Other10"/>
              <w:spacing w:after="0" w:line="211" w:lineRule="auto"/>
              <w:ind w:left="0" w:firstLine="0"/>
              <w:jc w:val="center"/>
            </w:pPr>
            <w:r w:rsidRPr="00954588">
              <w:t xml:space="preserve">Одноциліндровий, 4-тактний, примусового повітряного охолодження, OHV</w:t>
            </w:r>
            <w:proofErr w:type="spellStart"/>
            <w:proofErr w:type="spellEnd"/>
          </w:p>
        </w:tc>
      </w:tr>
      <w:tr w:rsidR="00AC6548" w:rsidRPr="00846343" w14:paraId="2FFB79B8" w14:textId="77777777" w:rsidTr="00664220">
        <w:trPr>
          <w:trHeight w:hRule="exact" w:val="346"/>
          <w:jc w:val="center"/>
        </w:trPr>
        <w:tc>
          <w:tcPr>
            <w:tcW w:w="1142" w:type="dxa"/>
            <w:vMerge/>
            <w:tcBorders>
              <w:left w:val="single" w:sz="4" w:space="0" w:color="auto"/>
            </w:tcBorders>
            <w:shd w:val="clear" w:color="auto" w:fill="FFFFFF"/>
            <w:vAlign w:val="center"/>
          </w:tcPr>
          <w:p w14:paraId="7740069E" w14:textId="77777777" w:rsidR="00AC6548" w:rsidRPr="00846343" w:rsidRDefault="00AC6548"/>
        </w:tc>
        <w:tc>
          <w:tcPr>
            <w:tcW w:w="2539" w:type="dxa"/>
            <w:tcBorders>
              <w:top w:val="single" w:sz="4" w:space="0" w:color="auto"/>
              <w:left w:val="single" w:sz="4" w:space="0" w:color="auto"/>
            </w:tcBorders>
            <w:shd w:val="clear" w:color="auto" w:fill="FFFFFF"/>
            <w:vAlign w:val="bottom"/>
          </w:tcPr>
          <w:p w14:paraId="6E4AE052" w14:textId="25A54998" w:rsidR="00AC6548" w:rsidRPr="00846343" w:rsidRDefault="00954588">
            <w:pPr>
              <w:pStyle w:val="Other10"/>
              <w:spacing w:after="0" w:line="240" w:lineRule="auto"/>
              <w:ind w:left="0" w:firstLine="0"/>
            </w:pPr>
            <w:r w:rsidRPr="00954588">
              <w:t>Об'єм (куб.см)</w:t>
            </w:r>
          </w:p>
        </w:tc>
        <w:tc>
          <w:tcPr>
            <w:tcW w:w="2646" w:type="dxa"/>
            <w:tcBorders>
              <w:top w:val="single" w:sz="4" w:space="0" w:color="auto"/>
              <w:left w:val="single" w:sz="4" w:space="0" w:color="auto"/>
              <w:right w:val="single" w:sz="4" w:space="0" w:color="auto"/>
            </w:tcBorders>
            <w:shd w:val="clear" w:color="auto" w:fill="FFFFFF"/>
            <w:vAlign w:val="bottom"/>
          </w:tcPr>
          <w:p w14:paraId="498C8C9F" w14:textId="77777777" w:rsidR="00AC6548" w:rsidRPr="00846343" w:rsidRDefault="008A5F67">
            <w:pPr>
              <w:pStyle w:val="Other10"/>
              <w:spacing w:after="0" w:line="240" w:lineRule="auto"/>
              <w:ind w:left="0" w:firstLine="0"/>
              <w:jc w:val="center"/>
            </w:pPr>
            <w:r w:rsidRPr="00846343">
              <w:t>212</w:t>
            </w:r>
          </w:p>
        </w:tc>
      </w:tr>
      <w:tr w:rsidR="00AC6548" w:rsidRPr="00846343" w14:paraId="741A4132" w14:textId="77777777" w:rsidTr="00664220">
        <w:trPr>
          <w:trHeight w:hRule="exact" w:val="346"/>
          <w:jc w:val="center"/>
        </w:trPr>
        <w:tc>
          <w:tcPr>
            <w:tcW w:w="1142" w:type="dxa"/>
            <w:vMerge/>
            <w:tcBorders>
              <w:left w:val="single" w:sz="4" w:space="0" w:color="auto"/>
            </w:tcBorders>
            <w:shd w:val="clear" w:color="auto" w:fill="FFFFFF"/>
            <w:vAlign w:val="center"/>
          </w:tcPr>
          <w:p w14:paraId="5D794608" w14:textId="77777777" w:rsidR="00AC6548" w:rsidRPr="00846343" w:rsidRDefault="00AC6548"/>
        </w:tc>
        <w:tc>
          <w:tcPr>
            <w:tcW w:w="2539" w:type="dxa"/>
            <w:tcBorders>
              <w:top w:val="single" w:sz="4" w:space="0" w:color="auto"/>
              <w:left w:val="single" w:sz="4" w:space="0" w:color="auto"/>
            </w:tcBorders>
            <w:shd w:val="clear" w:color="auto" w:fill="FFFFFF"/>
            <w:vAlign w:val="bottom"/>
          </w:tcPr>
          <w:p w14:paraId="108097F8" w14:textId="57195AD9" w:rsidR="00AC6548" w:rsidRPr="00846343" w:rsidRDefault="00954588">
            <w:pPr>
              <w:pStyle w:val="Other10"/>
              <w:spacing w:after="0" w:line="240" w:lineRule="auto"/>
              <w:ind w:left="0" w:firstLine="0"/>
            </w:pPr>
            <w:r w:rsidRPr="00954588">
              <w:t>Тип палива</w:t>
            </w:r>
          </w:p>
        </w:tc>
        <w:tc>
          <w:tcPr>
            <w:tcW w:w="2646" w:type="dxa"/>
            <w:tcBorders>
              <w:top w:val="single" w:sz="4" w:space="0" w:color="auto"/>
              <w:left w:val="single" w:sz="4" w:space="0" w:color="auto"/>
              <w:right w:val="single" w:sz="4" w:space="0" w:color="auto"/>
            </w:tcBorders>
            <w:shd w:val="clear" w:color="auto" w:fill="FFFFFF"/>
            <w:vAlign w:val="bottom"/>
          </w:tcPr>
          <w:p w14:paraId="3052D09F" w14:textId="52F1C2B6" w:rsidR="00AC6548" w:rsidRPr="00846343" w:rsidRDefault="00954588">
            <w:pPr>
              <w:pStyle w:val="Other10"/>
              <w:spacing w:after="0" w:line="240" w:lineRule="auto"/>
              <w:ind w:left="0" w:firstLine="0"/>
              <w:jc w:val="center"/>
            </w:pPr>
            <w:r w:rsidRPr="00954588">
              <w:t>Неетилований бензин</w:t>
            </w:r>
          </w:p>
        </w:tc>
      </w:tr>
      <w:tr w:rsidR="00AC6548" w:rsidRPr="00846343" w14:paraId="037EC4ED" w14:textId="77777777" w:rsidTr="00954588">
        <w:trPr>
          <w:trHeight w:hRule="exact" w:val="588"/>
          <w:jc w:val="center"/>
        </w:trPr>
        <w:tc>
          <w:tcPr>
            <w:tcW w:w="1142" w:type="dxa"/>
            <w:vMerge/>
            <w:tcBorders>
              <w:left w:val="single" w:sz="4" w:space="0" w:color="auto"/>
            </w:tcBorders>
            <w:shd w:val="clear" w:color="auto" w:fill="FFFFFF"/>
            <w:vAlign w:val="center"/>
          </w:tcPr>
          <w:p w14:paraId="2E440869" w14:textId="77777777" w:rsidR="00AC6548" w:rsidRPr="00846343" w:rsidRDefault="00AC6548"/>
        </w:tc>
        <w:tc>
          <w:tcPr>
            <w:tcW w:w="2539" w:type="dxa"/>
            <w:tcBorders>
              <w:top w:val="single" w:sz="4" w:space="0" w:color="auto"/>
              <w:left w:val="single" w:sz="4" w:space="0" w:color="auto"/>
            </w:tcBorders>
            <w:shd w:val="clear" w:color="auto" w:fill="FFFFFF"/>
            <w:vAlign w:val="bottom"/>
          </w:tcPr>
          <w:p w14:paraId="030377B2" w14:textId="3810CD27" w:rsidR="00AC6548" w:rsidRPr="00846343" w:rsidRDefault="00954588">
            <w:pPr>
              <w:pStyle w:val="Other10"/>
              <w:spacing w:after="0" w:line="240" w:lineRule="auto"/>
              <w:ind w:left="0" w:firstLine="0"/>
            </w:pPr>
            <w:r w:rsidRPr="00954588">
              <w:t>Ємність паливного бака (л)</w:t>
            </w:r>
          </w:p>
        </w:tc>
        <w:tc>
          <w:tcPr>
            <w:tcW w:w="2646" w:type="dxa"/>
            <w:tcBorders>
              <w:top w:val="single" w:sz="4" w:space="0" w:color="auto"/>
              <w:left w:val="single" w:sz="4" w:space="0" w:color="auto"/>
              <w:right w:val="single" w:sz="4" w:space="0" w:color="auto"/>
            </w:tcBorders>
            <w:shd w:val="clear" w:color="auto" w:fill="FFFFFF"/>
            <w:vAlign w:val="bottom"/>
          </w:tcPr>
          <w:p w14:paraId="37138915" w14:textId="77777777" w:rsidR="00AC6548" w:rsidRPr="00846343" w:rsidRDefault="008A5F67">
            <w:pPr>
              <w:pStyle w:val="Other10"/>
              <w:spacing w:after="0" w:line="240" w:lineRule="auto"/>
              <w:ind w:left="0" w:firstLine="0"/>
              <w:jc w:val="center"/>
            </w:pPr>
            <w:r w:rsidRPr="00846343">
              <w:t>83</w:t>
            </w:r>
          </w:p>
        </w:tc>
      </w:tr>
      <w:tr w:rsidR="00AC6548" w:rsidRPr="00846343" w14:paraId="23283722" w14:textId="77777777" w:rsidTr="00664220">
        <w:trPr>
          <w:trHeight w:hRule="exact" w:val="346"/>
          <w:jc w:val="center"/>
        </w:trPr>
        <w:tc>
          <w:tcPr>
            <w:tcW w:w="1142" w:type="dxa"/>
            <w:vMerge/>
            <w:tcBorders>
              <w:left w:val="single" w:sz="4" w:space="0" w:color="auto"/>
            </w:tcBorders>
            <w:shd w:val="clear" w:color="auto" w:fill="FFFFFF"/>
            <w:vAlign w:val="center"/>
          </w:tcPr>
          <w:p w14:paraId="3155577E" w14:textId="77777777" w:rsidR="00AC6548" w:rsidRPr="00846343" w:rsidRDefault="00AC6548"/>
        </w:tc>
        <w:tc>
          <w:tcPr>
            <w:tcW w:w="2539" w:type="dxa"/>
            <w:tcBorders>
              <w:top w:val="single" w:sz="4" w:space="0" w:color="auto"/>
              <w:left w:val="single" w:sz="4" w:space="0" w:color="auto"/>
            </w:tcBorders>
            <w:shd w:val="clear" w:color="auto" w:fill="FFFFFF"/>
            <w:vAlign w:val="bottom"/>
          </w:tcPr>
          <w:p w14:paraId="320A5ABC" w14:textId="262C1E8E" w:rsidR="00AC6548" w:rsidRPr="00846343" w:rsidRDefault="00954588">
            <w:pPr>
              <w:pStyle w:val="Other10"/>
              <w:spacing w:after="0" w:line="240" w:lineRule="auto"/>
              <w:ind w:left="0" w:firstLine="0"/>
            </w:pPr>
            <w:r w:rsidRPr="00954588">
              <w:t>Ємність масла (л)</w:t>
            </w:r>
          </w:p>
        </w:tc>
        <w:tc>
          <w:tcPr>
            <w:tcW w:w="2646" w:type="dxa"/>
            <w:tcBorders>
              <w:top w:val="single" w:sz="4" w:space="0" w:color="auto"/>
              <w:left w:val="single" w:sz="4" w:space="0" w:color="auto"/>
              <w:right w:val="single" w:sz="4" w:space="0" w:color="auto"/>
            </w:tcBorders>
            <w:shd w:val="clear" w:color="auto" w:fill="FFFFFF"/>
            <w:vAlign w:val="bottom"/>
          </w:tcPr>
          <w:p w14:paraId="5247AF98" w14:textId="77777777" w:rsidR="00AC6548" w:rsidRPr="00846343" w:rsidRDefault="008A5F67">
            <w:pPr>
              <w:pStyle w:val="Other10"/>
              <w:spacing w:after="0" w:line="240" w:lineRule="auto"/>
              <w:ind w:left="0" w:firstLine="0"/>
              <w:jc w:val="center"/>
            </w:pPr>
            <w:r w:rsidRPr="00846343">
              <w:t>0,5</w:t>
            </w:r>
          </w:p>
        </w:tc>
      </w:tr>
      <w:tr w:rsidR="00AC6548" w:rsidRPr="00846343" w14:paraId="023B5614" w14:textId="77777777" w:rsidTr="00664220">
        <w:trPr>
          <w:trHeight w:hRule="exact" w:val="346"/>
          <w:jc w:val="center"/>
        </w:trPr>
        <w:tc>
          <w:tcPr>
            <w:tcW w:w="1142" w:type="dxa"/>
            <w:vMerge/>
            <w:tcBorders>
              <w:left w:val="single" w:sz="4" w:space="0" w:color="auto"/>
            </w:tcBorders>
            <w:shd w:val="clear" w:color="auto" w:fill="FFFFFF"/>
            <w:vAlign w:val="center"/>
          </w:tcPr>
          <w:p w14:paraId="58D7CFD1" w14:textId="77777777" w:rsidR="00AC6548" w:rsidRPr="00846343" w:rsidRDefault="00AC6548"/>
        </w:tc>
        <w:tc>
          <w:tcPr>
            <w:tcW w:w="2539" w:type="dxa"/>
            <w:tcBorders>
              <w:top w:val="single" w:sz="4" w:space="0" w:color="auto"/>
              <w:left w:val="single" w:sz="4" w:space="0" w:color="auto"/>
            </w:tcBorders>
            <w:shd w:val="clear" w:color="auto" w:fill="FFFFFF"/>
            <w:vAlign w:val="bottom"/>
          </w:tcPr>
          <w:p w14:paraId="6A4C752B" w14:textId="2D8D8FA0" w:rsidR="00AC6548" w:rsidRPr="00846343" w:rsidRDefault="00954588">
            <w:pPr>
              <w:pStyle w:val="Other10"/>
              <w:spacing w:after="0" w:line="240" w:lineRule="auto"/>
              <w:ind w:left="0" w:firstLine="0"/>
            </w:pPr>
            <w:r w:rsidRPr="00954588">
              <w:t xml:space="preserve">Номер моделі вилки</w:t>
            </w:r>
          </w:p>
        </w:tc>
        <w:tc>
          <w:tcPr>
            <w:tcW w:w="2646" w:type="dxa"/>
            <w:tcBorders>
              <w:top w:val="single" w:sz="4" w:space="0" w:color="auto"/>
              <w:left w:val="single" w:sz="4" w:space="0" w:color="auto"/>
              <w:right w:val="single" w:sz="4" w:space="0" w:color="auto"/>
            </w:tcBorders>
            <w:shd w:val="clear" w:color="auto" w:fill="FFFFFF"/>
            <w:vAlign w:val="bottom"/>
          </w:tcPr>
          <w:p w14:paraId="1237D036" w14:textId="77777777" w:rsidR="00AC6548" w:rsidRPr="00846343" w:rsidRDefault="008A5F67">
            <w:pPr>
              <w:pStyle w:val="Other10"/>
              <w:spacing w:after="0" w:line="240" w:lineRule="auto"/>
              <w:ind w:left="0" w:firstLine="0"/>
              <w:jc w:val="center"/>
            </w:pPr>
            <w:r w:rsidRPr="00846343">
              <w:t>F6RTC</w:t>
            </w:r>
          </w:p>
        </w:tc>
      </w:tr>
      <w:tr w:rsidR="00954588" w:rsidRPr="00846343" w14:paraId="533263ED" w14:textId="77777777" w:rsidTr="00664220">
        <w:trPr>
          <w:gridAfter w:val="2"/>
          <w:wAfter w:w="5185" w:type="dxa"/>
          <w:trHeight w:hRule="exact" w:val="346"/>
          <w:jc w:val="center"/>
        </w:trPr>
        <w:tc>
          <w:tcPr>
            <w:tcW w:w="1142" w:type="dxa"/>
            <w:vMerge/>
            <w:tcBorders>
              <w:left w:val="single" w:sz="4" w:space="0" w:color="auto"/>
            </w:tcBorders>
            <w:shd w:val="clear" w:color="auto" w:fill="FFFFFF"/>
            <w:vAlign w:val="center"/>
          </w:tcPr>
          <w:p w14:paraId="3961E20E" w14:textId="77777777" w:rsidR="00954588" w:rsidRPr="00846343" w:rsidRDefault="00954588"/>
        </w:tc>
      </w:tr>
      <w:tr w:rsidR="00954588" w:rsidRPr="00846343" w14:paraId="471B1366" w14:textId="77777777" w:rsidTr="00664220">
        <w:trPr>
          <w:gridAfter w:val="2"/>
          <w:wAfter w:w="5185" w:type="dxa"/>
          <w:trHeight w:hRule="exact" w:val="355"/>
          <w:jc w:val="center"/>
        </w:trPr>
        <w:tc>
          <w:tcPr>
            <w:tcW w:w="1142" w:type="dxa"/>
            <w:vMerge/>
            <w:tcBorders>
              <w:left w:val="single" w:sz="4" w:space="0" w:color="auto"/>
              <w:bottom w:val="single" w:sz="4" w:space="0" w:color="auto"/>
            </w:tcBorders>
            <w:shd w:val="clear" w:color="auto" w:fill="FFFFFF"/>
            <w:vAlign w:val="center"/>
          </w:tcPr>
          <w:p w14:paraId="1E0F83D0" w14:textId="77777777" w:rsidR="00954588" w:rsidRPr="00846343" w:rsidRDefault="00954588"/>
        </w:tc>
      </w:tr>
    </w:tbl>
    <w:p w14:paraId="74C415CE" w14:textId="51BEE065" w:rsidR="00954588" w:rsidRPr="00954588" w:rsidRDefault="00954588" w:rsidP="00954588">
      <w:pPr>
        <w:tabs>
          <w:tab w:val="left" w:pos="1367"/>
        </w:tabs>
        <w:sectPr w:rsidR="00954588" w:rsidRPr="00954588" w:rsidSect="00954588">
          <w:pgSz w:w="7382" w:h="10502"/>
          <w:pgMar w:top="545" w:right="557" w:bottom="1843" w:left="499" w:header="117" w:footer="3" w:gutter="0"/>
          <w:cols w:space="720"/>
          <w:docGrid w:linePitch="360"/>
        </w:sectPr>
      </w:pPr>
      <w:r>
        <w:tab/>
      </w:r>
    </w:p>
    <w:p w14:paraId="2185734D" w14:textId="77777777" w:rsidR="00AC6548" w:rsidRPr="00846343" w:rsidRDefault="008A5F67">
      <w:pPr>
        <w:pStyle w:val="Other20"/>
        <w:framePr w:w="226" w:h="2942" w:hRule="exact" w:wrap="auto" w:hAnchor="page" w:x="9678" w:y="1"/>
      </w:pPr>
      <w:r w:rsidRPr="00846343">
        <w:lastRenderedPageBreak/>
        <w:t>10・ WR-NGD_AGRAM</w:t>
      </w:r>
      <w:proofErr w:type="spellStart"/>
      <w:proofErr w:type="spellEnd"/>
    </w:p>
    <w:p w14:paraId="17A5275E" w14:textId="77777777" w:rsidR="00AC6548" w:rsidRPr="00846343" w:rsidRDefault="008A5F67">
      <w:pPr>
        <w:pStyle w:val="Picturecaption20"/>
        <w:framePr w:w="202" w:h="686" w:hRule="exact" w:wrap="auto" w:hAnchor="page" w:x="9356" w:y="476"/>
      </w:pPr>
      <w:proofErr w:type="spellStart"/>
      <w:r w:rsidRPr="00846343">
        <w:t>Віддача</w:t>
      </w:r>
      <w:proofErr w:type="spellEnd"/>
    </w:p>
    <w:p w14:paraId="145C79FF" w14:textId="33AD1F2F" w:rsidR="00AC6548" w:rsidRPr="00846343" w:rsidRDefault="00AC6548" w:rsidP="00954588">
      <w:pPr>
        <w:spacing w:line="360" w:lineRule="exact"/>
      </w:pPr>
    </w:p>
    <w:sectPr w:rsidR="00AC6548" w:rsidRPr="00846343">
      <w:footerReference w:type="even" r:id="rId56"/>
      <w:footerReference w:type="default" r:id="rId57"/>
      <w:pgSz w:w="7382" w:h="10478"/>
      <w:pgMar w:top="9787" w:right="5597" w:bottom="256" w:left="523" w:header="9359" w:footer="3" w:gutter="0"/>
      <w:pgNumType w:start="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D51D" w14:textId="77777777" w:rsidR="00905180" w:rsidRDefault="00905180"/>
  </w:endnote>
  <w:endnote w:type="continuationSeparator" w:id="0">
    <w:p w14:paraId="0CD30FB5" w14:textId="77777777" w:rsidR="00905180" w:rsidRDefault="00905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7374" w14:textId="77777777" w:rsidR="00AC6548" w:rsidRDefault="008A5F67">
    <w:pPr>
      <w:spacing w:line="1" w:lineRule="exact"/>
    </w:pPr>
    <w:r>
      <w:rPr>
        <w:noProof/>
      </w:rPr>
      <mc:AlternateContent>
        <mc:Choice Requires="wps">
          <w:drawing>
            <wp:anchor distT="0" distB="0" distL="0" distR="0" simplePos="0" relativeHeight="251648000" behindDoc="1" locked="0" layoutInCell="1" allowOverlap="1" wp14:anchorId="7AD135BE" wp14:editId="4707C4DE">
              <wp:simplePos x="0" y="0"/>
              <wp:positionH relativeFrom="page">
                <wp:posOffset>2249170</wp:posOffset>
              </wp:positionH>
              <wp:positionV relativeFrom="page">
                <wp:posOffset>6272530</wp:posOffset>
              </wp:positionV>
              <wp:extent cx="182880" cy="79375"/>
              <wp:effectExtent l="0" t="0" r="0" b="0"/>
              <wp:wrapNone/>
              <wp:docPr id="10" name="Shape 10"/>
              <wp:cNvGraphicFramePr/>
              <a:graphic xmlns:a="http://schemas.openxmlformats.org/drawingml/2006/main">
                <a:graphicData uri="http://schemas.microsoft.com/office/word/2010/wordprocessingShape">
                  <wps:wsp>
                    <wps:cNvSpPr txBox="1"/>
                    <wps:spPr>
                      <a:xfrm>
                        <a:off x="0" y="0"/>
                        <a:ext cx="182880" cy="79375"/>
                      </a:xfrm>
                      <a:prstGeom prst="rect">
                        <a:avLst/>
                      </a:prstGeom>
                      <a:noFill/>
                    </wps:spPr>
                    <wps:txbx>
                      <w:txbxContent>
                        <w:p w14:paraId="5C35D0D6" w14:textId="77777777" w:rsidR="00AC6548" w:rsidRDefault="008A5F67">
                          <w:pPr>
                            <w:pStyle w:val="Headerorfooter20"/>
                            <w:rPr>
                              <w:sz w:val="18"/>
                              <w:szCs w:val="18"/>
                            </w:rPr>
                          </w:pPr>
                          <w:r>
                            <w:rPr>
                              <w:sz w:val="18"/>
                              <w:szCs w:val="18"/>
                            </w:rPr>
                            <w:t>-2-</w:t>
                          </w:r>
                        </w:p>
                      </w:txbxContent>
                    </wps:txbx>
                    <wps:bodyPr wrap="none" lIns="0" tIns="0" rIns="0" bIns="0">
                      <a:spAutoFit/>
                    </wps:bodyPr>
                  </wps:wsp>
                </a:graphicData>
              </a:graphic>
            </wp:anchor>
          </w:drawing>
        </mc:Choice>
        <mc:Fallback>
          <w:pict>
            <v:shapetype w14:anchorId="7AD135BE" id="_x0000_t202" coordsize="21600,21600" o:spt="202" path="m,l,21600r21600,l21600,xe">
              <v:stroke joinstyle="miter"/>
              <v:path gradientshapeok="t" o:connecttype="rect"/>
            </v:shapetype>
            <v:shape id="Shape 10" o:spid="_x0000_s1034" type="#_x0000_t202" style="position:absolute;margin-left:177.1pt;margin-top:493.9pt;width:14.4pt;height:6.25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" filled="f" stroked="f">
              <v:textbox style="mso-fit-shape-to-text:t" inset="0,0,0,0">
                <w:txbxContent>
                  <w:p w14:paraId="5C35D0D6" w14:textId="77777777" w:rsidR="00AC6548" w:rsidRDefault="008A5F67">
                    <w:pPr>
                      <w:pStyle w:val="Headerorfooter20"/>
                      <w:rPr>
                        <w:sz w:val="18"/>
                        <w:szCs w:val="18"/>
                      </w:rPr>
                    </w:pPr>
                    <w:r>
                      <w:rPr>
                        <w:sz w:val="18"/>
                        <w:szCs w:val="18"/>
                      </w:rPr>
                      <w:t>-2-</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BB31" w14:textId="77777777" w:rsidR="00AC6548" w:rsidRDefault="008A5F67">
    <w:pPr>
      <w:spacing w:line="1" w:lineRule="exact"/>
    </w:pPr>
    <w:r>
      <w:rPr>
        <w:noProof/>
      </w:rPr>
      <mc:AlternateContent>
        <mc:Choice Requires="wps">
          <w:drawing>
            <wp:anchor distT="0" distB="0" distL="0" distR="0" simplePos="0" relativeHeight="251657216" behindDoc="1" locked="0" layoutInCell="1" allowOverlap="1" wp14:anchorId="378FBBF0" wp14:editId="2029A607">
              <wp:simplePos x="0" y="0"/>
              <wp:positionH relativeFrom="page">
                <wp:posOffset>2209800</wp:posOffset>
              </wp:positionH>
              <wp:positionV relativeFrom="page">
                <wp:posOffset>6280150</wp:posOffset>
              </wp:positionV>
              <wp:extent cx="228600" cy="79375"/>
              <wp:effectExtent l="0" t="0" r="0" b="0"/>
              <wp:wrapNone/>
              <wp:docPr id="104" name="Shape 104"/>
              <wp:cNvGraphicFramePr/>
              <a:graphic xmlns:a="http://schemas.openxmlformats.org/drawingml/2006/main">
                <a:graphicData uri="http://schemas.microsoft.com/office/word/2010/wordprocessingShape">
                  <wps:wsp>
                    <wps:cNvSpPr txBox="1"/>
                    <wps:spPr>
                      <a:xfrm>
                        <a:off x="0" y="0"/>
                        <a:ext cx="228600" cy="79375"/>
                      </a:xfrm>
                      <a:prstGeom prst="rect">
                        <a:avLst/>
                      </a:prstGeom>
                      <a:noFill/>
                    </wps:spPr>
                    <wps:txbx>
                      <w:txbxContent>
                        <w:p w14:paraId="4F9D2625"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 xml:space="preserve">-</w:t>
                          </w:r>
                        </w:p>
                      </w:txbxContent>
                    </wps:txbx>
                    <wps:bodyPr wrap="none" lIns="0" tIns="0" rIns="0" bIns="0">
                      <a:spAutoFit/>
                    </wps:bodyPr>
                  </wps:wsp>
                </a:graphicData>
              </a:graphic>
            </wp:anchor>
          </w:drawing>
        </mc:Choice>
        <mc:Fallback>
          <w:pict>
            <v:shapetype w14:anchorId="378FBBF0" id="_x0000_t202" coordsize="21600,21600" o:spt="202" path="m,l,21600r21600,l21600,xe">
              <v:stroke joinstyle="miter"/>
              <v:path gradientshapeok="t" o:connecttype="rect"/>
            </v:shapetype>
            <v:shape id="Shape 104" o:spid="_x0000_s1043" type="#_x0000_t202" style="position:absolute;margin-left:174pt;margin-top:494.5pt;width:18pt;height:6.2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" filled="f" stroked="f">
              <v:textbox style="mso-fit-shape-to-text:t" inset="0,0,0,0">
                <w:txbxContent>
                  <w:p w14:paraId="4F9D2625"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 xml:space="preserv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17EE" w14:textId="77777777" w:rsidR="00AC6548" w:rsidRDefault="008A5F67">
    <w:pPr>
      <w:spacing w:line="1" w:lineRule="exact"/>
    </w:pPr>
    <w:r>
      <w:rPr>
        <w:noProof/>
      </w:rPr>
      <mc:AlternateContent>
        <mc:Choice Requires="wps">
          <w:drawing>
            <wp:anchor distT="0" distB="0" distL="0" distR="0" simplePos="0" relativeHeight="251658240" behindDoc="1" locked="0" layoutInCell="1" allowOverlap="1" wp14:anchorId="78D32B16" wp14:editId="5828F54F">
              <wp:simplePos x="0" y="0"/>
              <wp:positionH relativeFrom="page">
                <wp:posOffset>2209800</wp:posOffset>
              </wp:positionH>
              <wp:positionV relativeFrom="page">
                <wp:posOffset>6280150</wp:posOffset>
              </wp:positionV>
              <wp:extent cx="228600" cy="79375"/>
              <wp:effectExtent l="0" t="0" r="0" b="0"/>
              <wp:wrapNone/>
              <wp:docPr id="115" name="Shape 115"/>
              <wp:cNvGraphicFramePr/>
              <a:graphic xmlns:a="http://schemas.openxmlformats.org/drawingml/2006/main">
                <a:graphicData uri="http://schemas.microsoft.com/office/word/2010/wordprocessingShape">
                  <wps:wsp>
                    <wps:cNvSpPr txBox="1"/>
                    <wps:spPr>
                      <a:xfrm>
                        <a:off x="0" y="0"/>
                        <a:ext cx="228600" cy="79375"/>
                      </a:xfrm>
                      <a:prstGeom prst="rect">
                        <a:avLst/>
                      </a:prstGeom>
                      <a:noFill/>
                    </wps:spPr>
                    <wps:txbx>
                      <w:txbxContent>
                        <w:p w14:paraId="0C697A50"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 xml:space="preserve">-</w:t>
                          </w:r>
                        </w:p>
                      </w:txbxContent>
                    </wps:txbx>
                    <wps:bodyPr wrap="none" lIns="0" tIns="0" rIns="0" bIns="0">
                      <a:spAutoFit/>
                    </wps:bodyPr>
                  </wps:wsp>
                </a:graphicData>
              </a:graphic>
            </wp:anchor>
          </w:drawing>
        </mc:Choice>
        <mc:Fallback>
          <w:pict>
            <v:shapetype w14:anchorId="78D32B16" id="_x0000_t202" coordsize="21600,21600" o:spt="202" path="m,l,21600r21600,l21600,xe">
              <v:stroke joinstyle="miter"/>
              <v:path gradientshapeok="t" o:connecttype="rect"/>
            </v:shapetype>
            <v:shape id="Shape 115" o:spid="_x0000_s1044" type="#_x0000_t202" style="position:absolute;margin-left:174pt;margin-top:494.5pt;width:18pt;height:6.2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" filled="f" stroked="f">
              <v:textbox style="mso-fit-shape-to-text:t" inset="0,0,0,0">
                <w:txbxContent>
                  <w:p w14:paraId="0C697A50"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 xml:space="preserv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43B1" w14:textId="77777777" w:rsidR="00AC6548" w:rsidRDefault="008A5F67">
    <w:pPr>
      <w:spacing w:line="1" w:lineRule="exact"/>
    </w:pPr>
    <w:r>
      <w:rPr>
        <w:noProof/>
      </w:rPr>
      <mc:AlternateContent>
        <mc:Choice Requires="wps">
          <w:drawing>
            <wp:anchor distT="0" distB="0" distL="0" distR="0" simplePos="0" relativeHeight="251659264" behindDoc="1" locked="0" layoutInCell="1" allowOverlap="1" wp14:anchorId="3657BD87" wp14:editId="5F0EB81C">
              <wp:simplePos x="0" y="0"/>
              <wp:positionH relativeFrom="page">
                <wp:posOffset>2240280</wp:posOffset>
              </wp:positionH>
              <wp:positionV relativeFrom="page">
                <wp:posOffset>6313170</wp:posOffset>
              </wp:positionV>
              <wp:extent cx="228600" cy="85090"/>
              <wp:effectExtent l="0" t="0" r="0" b="0"/>
              <wp:wrapNone/>
              <wp:docPr id="113" name="Shape 113"/>
              <wp:cNvGraphicFramePr/>
              <a:graphic xmlns:a="http://schemas.openxmlformats.org/drawingml/2006/main">
                <a:graphicData uri="http://schemas.microsoft.com/office/word/2010/wordprocessingShape">
                  <wps:wsp>
                    <wps:cNvSpPr txBox="1"/>
                    <wps:spPr>
                      <a:xfrm>
                        <a:off x="0" y="0"/>
                        <a:ext cx="228600" cy="85090"/>
                      </a:xfrm>
                      <a:prstGeom prst="rect">
                        <a:avLst/>
                      </a:prstGeom>
                      <a:noFill/>
                    </wps:spPr>
                    <wps:txbx>
                      <w:txbxContent>
                        <w:p w14:paraId="0D27B788"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w:t>
                          </w:r>
                        </w:p>
                      </w:txbxContent>
                    </wps:txbx>
                    <wps:bodyPr wrap="none" lIns="0" tIns="0" rIns="0" bIns="0">
                      <a:spAutoFit/>
                    </wps:bodyPr>
                  </wps:wsp>
                </a:graphicData>
              </a:graphic>
            </wp:anchor>
          </w:drawing>
        </mc:Choice>
        <mc:Fallback>
          <w:pict>
            <v:shapetype w14:anchorId="3657BD87" id="_x0000_t202" coordsize="21600,21600" o:spt="202" path="m,l,21600r21600,l21600,xe">
              <v:stroke joinstyle="miter"/>
              <v:path gradientshapeok="t" o:connecttype="rect"/>
            </v:shapetype>
            <v:shape id="Shape 113" o:spid="_x0000_s1045" type="#_x0000_t202" style="position:absolute;margin-left:176.4pt;margin-top:497.1pt;width:18pt;height:6.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" filled="f" stroked="f">
              <v:textbox style="mso-fit-shape-to-text:t" inset="0,0,0,0">
                <w:txbxContent>
                  <w:p w14:paraId="0D27B788"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8832" w14:textId="77777777" w:rsidR="00AC6548" w:rsidRDefault="008A5F67">
    <w:pPr>
      <w:spacing w:line="1" w:lineRule="exact"/>
    </w:pPr>
    <w:r>
      <w:rPr>
        <w:noProof/>
      </w:rPr>
      <mc:AlternateContent>
        <mc:Choice Requires="wps">
          <w:drawing>
            <wp:anchor distT="0" distB="0" distL="0" distR="0" simplePos="0" relativeHeight="251660288" behindDoc="1" locked="0" layoutInCell="1" allowOverlap="1" wp14:anchorId="52BA02BB" wp14:editId="4507A3BD">
              <wp:simplePos x="0" y="0"/>
              <wp:positionH relativeFrom="page">
                <wp:posOffset>2240280</wp:posOffset>
              </wp:positionH>
              <wp:positionV relativeFrom="page">
                <wp:posOffset>6313170</wp:posOffset>
              </wp:positionV>
              <wp:extent cx="228600" cy="85090"/>
              <wp:effectExtent l="0" t="0" r="0" b="0"/>
              <wp:wrapNone/>
              <wp:docPr id="119" name="Shape 119"/>
              <wp:cNvGraphicFramePr/>
              <a:graphic xmlns:a="http://schemas.openxmlformats.org/drawingml/2006/main">
                <a:graphicData uri="http://schemas.microsoft.com/office/word/2010/wordprocessingShape">
                  <wps:wsp>
                    <wps:cNvSpPr txBox="1"/>
                    <wps:spPr>
                      <a:xfrm>
                        <a:off x="0" y="0"/>
                        <a:ext cx="228600" cy="85090"/>
                      </a:xfrm>
                      <a:prstGeom prst="rect">
                        <a:avLst/>
                      </a:prstGeom>
                      <a:noFill/>
                    </wps:spPr>
                    <wps:txbx>
                      <w:txbxContent>
                        <w:p w14:paraId="01CB9043"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w:t>
                          </w:r>
                        </w:p>
                      </w:txbxContent>
                    </wps:txbx>
                    <wps:bodyPr wrap="none" lIns="0" tIns="0" rIns="0" bIns="0">
                      <a:spAutoFit/>
                    </wps:bodyPr>
                  </wps:wsp>
                </a:graphicData>
              </a:graphic>
            </wp:anchor>
          </w:drawing>
        </mc:Choice>
        <mc:Fallback>
          <w:pict>
            <v:shapetype w14:anchorId="52BA02BB" id="_x0000_t202" coordsize="21600,21600" o:spt="202" path="m,l,21600r21600,l21600,xe">
              <v:stroke joinstyle="miter"/>
              <v:path gradientshapeok="t" o:connecttype="rect"/>
            </v:shapetype>
            <v:shape id="Shape 119" o:spid="_x0000_s1046" type="#_x0000_t202" style="position:absolute;margin-left:176.4pt;margin-top:497.1pt;width:18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" filled="f" stroked="f">
              <v:textbox style="mso-fit-shape-to-text:t" inset="0,0,0,0">
                <w:txbxContent>
                  <w:p w14:paraId="01CB9043"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09F0" w14:textId="77777777" w:rsidR="00AC6548" w:rsidRDefault="008A5F67">
    <w:pPr>
      <w:spacing w:line="1" w:lineRule="exact"/>
    </w:pPr>
    <w:r>
      <w:rPr>
        <w:noProof/>
      </w:rPr>
      <mc:AlternateContent>
        <mc:Choice Requires="wps">
          <w:drawing>
            <wp:anchor distT="0" distB="0" distL="0" distR="0" simplePos="0" relativeHeight="251661312" behindDoc="1" locked="0" layoutInCell="1" allowOverlap="1" wp14:anchorId="51216167" wp14:editId="08A27ACC">
              <wp:simplePos x="0" y="0"/>
              <wp:positionH relativeFrom="page">
                <wp:posOffset>2209800</wp:posOffset>
              </wp:positionH>
              <wp:positionV relativeFrom="page">
                <wp:posOffset>6280150</wp:posOffset>
              </wp:positionV>
              <wp:extent cx="228600" cy="79375"/>
              <wp:effectExtent l="0" t="0" r="0" b="0"/>
              <wp:wrapNone/>
              <wp:docPr id="117" name="Shape 117"/>
              <wp:cNvGraphicFramePr/>
              <a:graphic xmlns:a="http://schemas.openxmlformats.org/drawingml/2006/main">
                <a:graphicData uri="http://schemas.microsoft.com/office/word/2010/wordprocessingShape">
                  <wps:wsp>
                    <wps:cNvSpPr txBox="1"/>
                    <wps:spPr>
                      <a:xfrm>
                        <a:off x="0" y="0"/>
                        <a:ext cx="228600" cy="79375"/>
                      </a:xfrm>
                      <a:prstGeom prst="rect">
                        <a:avLst/>
                      </a:prstGeom>
                      <a:noFill/>
                    </wps:spPr>
                    <wps:txbx>
                      <w:txbxContent>
                        <w:p w14:paraId="4435961C"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 xml:space="preserve">-</w:t>
                          </w:r>
                        </w:p>
                      </w:txbxContent>
                    </wps:txbx>
                    <wps:bodyPr wrap="none" lIns="0" tIns="0" rIns="0" bIns="0">
                      <a:spAutoFit/>
                    </wps:bodyPr>
                  </wps:wsp>
                </a:graphicData>
              </a:graphic>
            </wp:anchor>
          </w:drawing>
        </mc:Choice>
        <mc:Fallback>
          <w:pict>
            <v:shapetype w14:anchorId="51216167" id="_x0000_t202" coordsize="21600,21600" o:spt="202" path="m,l,21600r21600,l21600,xe">
              <v:stroke joinstyle="miter"/>
              <v:path gradientshapeok="t" o:connecttype="rect"/>
            </v:shapetype>
            <v:shape id="Shape 117" o:spid="_x0000_s1047" type="#_x0000_t202" style="position:absolute;margin-left:174pt;margin-top:494.5pt;width:18pt;height:6.2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" filled="f" stroked="f">
              <v:textbox style="mso-fit-shape-to-text:t" inset="0,0,0,0">
                <w:txbxContent>
                  <w:p w14:paraId="4435961C"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 xml:space="preserv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70CD" w14:textId="77777777" w:rsidR="00AC6548" w:rsidRDefault="008A5F67">
    <w:pPr>
      <w:spacing w:line="1" w:lineRule="exact"/>
    </w:pPr>
    <w:r>
      <w:rPr>
        <w:noProof/>
      </w:rPr>
      <mc:AlternateContent>
        <mc:Choice Requires="wps">
          <w:drawing>
            <wp:anchor distT="0" distB="0" distL="0" distR="0" simplePos="0" relativeHeight="251666432" behindDoc="1" locked="0" layoutInCell="1" allowOverlap="1" wp14:anchorId="1F29DE2B" wp14:editId="243CCFF8">
              <wp:simplePos x="0" y="0"/>
              <wp:positionH relativeFrom="page">
                <wp:posOffset>2240280</wp:posOffset>
              </wp:positionH>
              <wp:positionV relativeFrom="page">
                <wp:posOffset>6313170</wp:posOffset>
              </wp:positionV>
              <wp:extent cx="228600" cy="85090"/>
              <wp:effectExtent l="0" t="0" r="0" b="0"/>
              <wp:wrapNone/>
              <wp:docPr id="149" name="Shape 149"/>
              <wp:cNvGraphicFramePr/>
              <a:graphic xmlns:a="http://schemas.openxmlformats.org/drawingml/2006/main">
                <a:graphicData uri="http://schemas.microsoft.com/office/word/2010/wordprocessingShape">
                  <wps:wsp>
                    <wps:cNvSpPr txBox="1"/>
                    <wps:spPr>
                      <a:xfrm>
                        <a:off x="0" y="0"/>
                        <a:ext cx="228600" cy="85090"/>
                      </a:xfrm>
                      <a:prstGeom prst="rect">
                        <a:avLst/>
                      </a:prstGeom>
                      <a:noFill/>
                    </wps:spPr>
                    <wps:txbx>
                      <w:txbxContent>
                        <w:p w14:paraId="1C3574F3"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w:t>
                          </w:r>
                        </w:p>
                      </w:txbxContent>
                    </wps:txbx>
                    <wps:bodyPr wrap="none" lIns="0" tIns="0" rIns="0" bIns="0">
                      <a:spAutoFit/>
                    </wps:bodyPr>
                  </wps:wsp>
                </a:graphicData>
              </a:graphic>
            </wp:anchor>
          </w:drawing>
        </mc:Choice>
        <mc:Fallback>
          <w:pict>
            <v:shapetype w14:anchorId="1F29DE2B" id="_x0000_t202" coordsize="21600,21600" o:spt="202" path="m,l,21600r21600,l21600,xe">
              <v:stroke joinstyle="miter"/>
              <v:path gradientshapeok="t" o:connecttype="rect"/>
            </v:shapetype>
            <v:shape id="Shape 149" o:spid="_x0000_s1048" type="#_x0000_t202" style="position:absolute;margin-left:176.4pt;margin-top:497.1pt;width:18pt;height:6.7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" filled="f" stroked="f">
              <v:textbox style="mso-fit-shape-to-text:t" inset="0,0,0,0">
                <w:txbxContent>
                  <w:p w14:paraId="1C3574F3"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1153" w14:textId="77777777" w:rsidR="00AC6548" w:rsidRDefault="008A5F67">
    <w:pPr>
      <w:spacing w:line="1" w:lineRule="exact"/>
    </w:pPr>
    <w:r>
      <w:rPr>
        <w:noProof/>
      </w:rPr>
      <mc:AlternateContent>
        <mc:Choice Requires="wps">
          <w:drawing>
            <wp:anchor distT="0" distB="0" distL="0" distR="0" simplePos="0" relativeHeight="251667456" behindDoc="1" locked="0" layoutInCell="1" allowOverlap="1" wp14:anchorId="4C032759" wp14:editId="30095B66">
              <wp:simplePos x="0" y="0"/>
              <wp:positionH relativeFrom="page">
                <wp:posOffset>2240280</wp:posOffset>
              </wp:positionH>
              <wp:positionV relativeFrom="page">
                <wp:posOffset>6313170</wp:posOffset>
              </wp:positionV>
              <wp:extent cx="228600" cy="85090"/>
              <wp:effectExtent l="0" t="0" r="0" b="0"/>
              <wp:wrapNone/>
              <wp:docPr id="147" name="Shape 147"/>
              <wp:cNvGraphicFramePr/>
              <a:graphic xmlns:a="http://schemas.openxmlformats.org/drawingml/2006/main">
                <a:graphicData uri="http://schemas.microsoft.com/office/word/2010/wordprocessingShape">
                  <wps:wsp>
                    <wps:cNvSpPr txBox="1"/>
                    <wps:spPr>
                      <a:xfrm>
                        <a:off x="0" y="0"/>
                        <a:ext cx="228600" cy="85090"/>
                      </a:xfrm>
                      <a:prstGeom prst="rect">
                        <a:avLst/>
                      </a:prstGeom>
                      <a:noFill/>
                    </wps:spPr>
                    <wps:txbx>
                      <w:txbxContent>
                        <w:p w14:paraId="5DD8141C"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w:t>
                          </w:r>
                        </w:p>
                      </w:txbxContent>
                    </wps:txbx>
                    <wps:bodyPr wrap="none" lIns="0" tIns="0" rIns="0" bIns="0">
                      <a:spAutoFit/>
                    </wps:bodyPr>
                  </wps:wsp>
                </a:graphicData>
              </a:graphic>
            </wp:anchor>
          </w:drawing>
        </mc:Choice>
        <mc:Fallback>
          <w:pict>
            <v:shapetype w14:anchorId="4C032759" id="_x0000_t202" coordsize="21600,21600" o:spt="202" path="m,l,21600r21600,l21600,xe">
              <v:stroke joinstyle="miter"/>
              <v:path gradientshapeok="t" o:connecttype="rect"/>
            </v:shapetype>
            <v:shape id="Shape 147" o:spid="_x0000_s1049" type="#_x0000_t202" style="position:absolute;margin-left:176.4pt;margin-top:497.1pt;width:18pt;height:6.7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" filled="f" stroked="f">
              <v:textbox style="mso-fit-shape-to-text:t" inset="0,0,0,0">
                <w:txbxContent>
                  <w:p w14:paraId="5DD8141C"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6365" w14:textId="77777777" w:rsidR="00AC6548" w:rsidRDefault="00AC6548">
    <w:pPr>
      <w:spacing w:line="1" w:lineRule="exac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B0F9" w14:textId="77777777" w:rsidR="00AC6548" w:rsidRDefault="00AC6548">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BD08" w14:textId="77777777" w:rsidR="00AC6548" w:rsidRDefault="008A5F67">
    <w:pPr>
      <w:spacing w:line="1" w:lineRule="exact"/>
    </w:pPr>
    <w:r>
      <w:rPr>
        <w:noProof/>
      </w:rPr>
      <mc:AlternateContent>
        <mc:Choice Requires="wps">
          <w:drawing>
            <wp:anchor distT="0" distB="0" distL="0" distR="0" simplePos="0" relativeHeight="251649024" behindDoc="1" locked="0" layoutInCell="1" allowOverlap="1" wp14:anchorId="10184275" wp14:editId="0DBA32C3">
              <wp:simplePos x="0" y="0"/>
              <wp:positionH relativeFrom="page">
                <wp:posOffset>2249170</wp:posOffset>
              </wp:positionH>
              <wp:positionV relativeFrom="page">
                <wp:posOffset>6272530</wp:posOffset>
              </wp:positionV>
              <wp:extent cx="182880" cy="79375"/>
              <wp:effectExtent l="0" t="0" r="0" b="0"/>
              <wp:wrapNone/>
              <wp:docPr id="8" name="Shape 8"/>
              <wp:cNvGraphicFramePr/>
              <a:graphic xmlns:a="http://schemas.openxmlformats.org/drawingml/2006/main">
                <a:graphicData uri="http://schemas.microsoft.com/office/word/2010/wordprocessingShape">
                  <wps:wsp>
                    <wps:cNvSpPr txBox="1"/>
                    <wps:spPr>
                      <a:xfrm>
                        <a:off x="0" y="0"/>
                        <a:ext cx="182880" cy="79375"/>
                      </a:xfrm>
                      <a:prstGeom prst="rect">
                        <a:avLst/>
                      </a:prstGeom>
                      <a:noFill/>
                    </wps:spPr>
                    <wps:txbx>
                      <w:txbxContent>
                        <w:p w14:paraId="140D2890" w14:textId="77777777" w:rsidR="00AC6548" w:rsidRDefault="008A5F67">
                          <w:pPr>
                            <w:pStyle w:val="Headerorfooter20"/>
                            <w:rPr>
                              <w:sz w:val="18"/>
                              <w:szCs w:val="18"/>
                            </w:rPr>
                          </w:pPr>
                          <w:r>
                            <w:rPr>
                              <w:sz w:val="18"/>
                              <w:szCs w:val="18"/>
                            </w:rPr>
                            <w:t>-2-</w:t>
                          </w:r>
                        </w:p>
                      </w:txbxContent>
                    </wps:txbx>
                    <wps:bodyPr wrap="none" lIns="0" tIns="0" rIns="0" bIns="0">
                      <a:spAutoFit/>
                    </wps:bodyPr>
                  </wps:wsp>
                </a:graphicData>
              </a:graphic>
            </wp:anchor>
          </w:drawing>
        </mc:Choice>
        <mc:Fallback>
          <w:pict>
            <v:shapetype w14:anchorId="10184275" id="_x0000_t202" coordsize="21600,21600" o:spt="202" path="m,l,21600r21600,l21600,xe">
              <v:stroke joinstyle="miter"/>
              <v:path gradientshapeok="t" o:connecttype="rect"/>
            </v:shapetype>
            <v:shape id="Shape 8" o:spid="_x0000_s1035" type="#_x0000_t202" style="position:absolute;margin-left:177.1pt;margin-top:493.9pt;width:14.4pt;height:6.25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" filled="f" stroked="f">
              <v:textbox style="mso-fit-shape-to-text:t" inset="0,0,0,0">
                <w:txbxContent>
                  <w:p w14:paraId="140D2890" w14:textId="77777777" w:rsidR="00AC6548" w:rsidRDefault="008A5F67">
                    <w:pPr>
                      <w:pStyle w:val="Headerorfooter20"/>
                      <w:rPr>
                        <w:sz w:val="18"/>
                        <w:szCs w:val="18"/>
                      </w:rPr>
                    </w:pPr>
                    <w:r>
                      <w:rPr>
                        <w:sz w:val="18"/>
                        <w:szCs w:val="18"/>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82DF" w14:textId="77777777" w:rsidR="00AC6548" w:rsidRDefault="008A5F67">
    <w:pPr>
      <w:spacing w:line="1" w:lineRule="exact"/>
    </w:pPr>
    <w:r>
      <w:rPr>
        <w:noProof/>
      </w:rPr>
      <mc:AlternateContent>
        <mc:Choice Requires="wps">
          <w:drawing>
            <wp:anchor distT="0" distB="0" distL="0" distR="0" simplePos="0" relativeHeight="251650048" behindDoc="1" locked="0" layoutInCell="1" allowOverlap="1" wp14:anchorId="3B3A156B" wp14:editId="3E5474A6">
              <wp:simplePos x="0" y="0"/>
              <wp:positionH relativeFrom="page">
                <wp:posOffset>2249170</wp:posOffset>
              </wp:positionH>
              <wp:positionV relativeFrom="page">
                <wp:posOffset>6272530</wp:posOffset>
              </wp:positionV>
              <wp:extent cx="182880" cy="79375"/>
              <wp:effectExtent l="0" t="0" r="0" b="0"/>
              <wp:wrapNone/>
              <wp:docPr id="27" name="Shape 27"/>
              <wp:cNvGraphicFramePr/>
              <a:graphic xmlns:a="http://schemas.openxmlformats.org/drawingml/2006/main">
                <a:graphicData uri="http://schemas.microsoft.com/office/word/2010/wordprocessingShape">
                  <wps:wsp>
                    <wps:cNvSpPr txBox="1"/>
                    <wps:spPr>
                      <a:xfrm>
                        <a:off x="0" y="0"/>
                        <a:ext cx="182880" cy="79375"/>
                      </a:xfrm>
                      <a:prstGeom prst="rect">
                        <a:avLst/>
                      </a:prstGeom>
                      <a:noFill/>
                    </wps:spPr>
                    <wps:txbx>
                      <w:txbxContent>
                        <w:p w14:paraId="0E6B1AC4" w14:textId="77777777" w:rsidR="00AC6548" w:rsidRDefault="008A5F67">
                          <w:pPr>
                            <w:pStyle w:val="Headerorfooter20"/>
                            <w:rPr>
                              <w:sz w:val="18"/>
                              <w:szCs w:val="18"/>
                            </w:rPr>
                          </w:pPr>
                          <w:r>
                            <w:rPr>
                              <w:sz w:val="18"/>
                              <w:szCs w:val="18"/>
                            </w:rPr>
                            <w:t>-2-</w:t>
                          </w:r>
                        </w:p>
                      </w:txbxContent>
                    </wps:txbx>
                    <wps:bodyPr wrap="none" lIns="0" tIns="0" rIns="0" bIns="0">
                      <a:spAutoFit/>
                    </wps:bodyPr>
                  </wps:wsp>
                </a:graphicData>
              </a:graphic>
            </wp:anchor>
          </w:drawing>
        </mc:Choice>
        <mc:Fallback>
          <w:pict>
            <v:shapetype w14:anchorId="3B3A156B" id="_x0000_t202" coordsize="21600,21600" o:spt="202" path="m,l,21600r21600,l21600,xe">
              <v:stroke joinstyle="miter"/>
              <v:path gradientshapeok="t" o:connecttype="rect"/>
            </v:shapetype>
            <v:shape id="Shape 27" o:spid="_x0000_s1036" type="#_x0000_t202" style="position:absolute;margin-left:177.1pt;margin-top:493.9pt;width:14.4pt;height:6.25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" filled="f" stroked="f">
              <v:textbox style="mso-fit-shape-to-text:t" inset="0,0,0,0">
                <w:txbxContent>
                  <w:p w14:paraId="0E6B1AC4" w14:textId="77777777" w:rsidR="00AC6548" w:rsidRDefault="008A5F67">
                    <w:pPr>
                      <w:pStyle w:val="Headerorfooter20"/>
                      <w:rPr>
                        <w:sz w:val="18"/>
                        <w:szCs w:val="18"/>
                      </w:rPr>
                    </w:pPr>
                    <w:r>
                      <w:rPr>
                        <w:sz w:val="18"/>
                        <w:szCs w:val="18"/>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45F9" w14:textId="77777777" w:rsidR="00AC6548" w:rsidRDefault="008A5F67">
    <w:pPr>
      <w:spacing w:line="1" w:lineRule="exact"/>
    </w:pPr>
    <w:r>
      <w:rPr>
        <w:noProof/>
      </w:rPr>
      <mc:AlternateContent>
        <mc:Choice Requires="wps">
          <w:drawing>
            <wp:anchor distT="0" distB="0" distL="0" distR="0" simplePos="0" relativeHeight="251651072" behindDoc="1" locked="0" layoutInCell="1" allowOverlap="1" wp14:anchorId="490BE8C9" wp14:editId="68EE30BF">
              <wp:simplePos x="0" y="0"/>
              <wp:positionH relativeFrom="page">
                <wp:posOffset>2249170</wp:posOffset>
              </wp:positionH>
              <wp:positionV relativeFrom="page">
                <wp:posOffset>6272530</wp:posOffset>
              </wp:positionV>
              <wp:extent cx="182880" cy="79375"/>
              <wp:effectExtent l="0" t="0" r="0" b="0"/>
              <wp:wrapNone/>
              <wp:docPr id="25" name="Shape 25"/>
              <wp:cNvGraphicFramePr/>
              <a:graphic xmlns:a="http://schemas.openxmlformats.org/drawingml/2006/main">
                <a:graphicData uri="http://schemas.microsoft.com/office/word/2010/wordprocessingShape">
                  <wps:wsp>
                    <wps:cNvSpPr txBox="1"/>
                    <wps:spPr>
                      <a:xfrm>
                        <a:off x="0" y="0"/>
                        <a:ext cx="182880" cy="79375"/>
                      </a:xfrm>
                      <a:prstGeom prst="rect">
                        <a:avLst/>
                      </a:prstGeom>
                      <a:noFill/>
                    </wps:spPr>
                    <wps:txbx>
                      <w:txbxContent>
                        <w:p w14:paraId="51CAA1EB" w14:textId="77777777" w:rsidR="00AC6548" w:rsidRDefault="008A5F67">
                          <w:pPr>
                            <w:pStyle w:val="Headerorfooter20"/>
                            <w:rPr>
                              <w:sz w:val="18"/>
                              <w:szCs w:val="18"/>
                            </w:rPr>
                          </w:pPr>
                          <w:r>
                            <w:rPr>
                              <w:sz w:val="18"/>
                              <w:szCs w:val="18"/>
                            </w:rPr>
                            <w:t>-2-</w:t>
                          </w:r>
                        </w:p>
                      </w:txbxContent>
                    </wps:txbx>
                    <wps:bodyPr wrap="none" lIns="0" tIns="0" rIns="0" bIns="0">
                      <a:spAutoFit/>
                    </wps:bodyPr>
                  </wps:wsp>
                </a:graphicData>
              </a:graphic>
            </wp:anchor>
          </w:drawing>
        </mc:Choice>
        <mc:Fallback>
          <w:pict>
            <v:shapetype w14:anchorId="490BE8C9" id="_x0000_t202" coordsize="21600,21600" o:spt="202" path="m,l,21600r21600,l21600,xe">
              <v:stroke joinstyle="miter"/>
              <v:path gradientshapeok="t" o:connecttype="rect"/>
            </v:shapetype>
            <v:shape id="Shape 25" o:spid="_x0000_s1037" type="#_x0000_t202" style="position:absolute;margin-left:177.1pt;margin-top:493.9pt;width:14.4pt;height:6.25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" filled="f" stroked="f">
              <v:textbox style="mso-fit-shape-to-text:t" inset="0,0,0,0">
                <w:txbxContent>
                  <w:p w14:paraId="51CAA1EB" w14:textId="77777777" w:rsidR="00AC6548" w:rsidRDefault="008A5F67">
                    <w:pPr>
                      <w:pStyle w:val="Headerorfooter20"/>
                      <w:rPr>
                        <w:sz w:val="18"/>
                        <w:szCs w:val="18"/>
                      </w:rPr>
                    </w:pPr>
                    <w:r>
                      <w:rPr>
                        <w:sz w:val="18"/>
                        <w:szCs w:val="18"/>
                      </w:rPr>
                      <w:t>-2-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80FE" w14:textId="77777777" w:rsidR="00AC6548" w:rsidRDefault="008A5F67">
    <w:pPr>
      <w:spacing w:line="1" w:lineRule="exact"/>
    </w:pPr>
    <w:r>
      <w:rPr>
        <w:noProof/>
      </w:rPr>
      <mc:AlternateContent>
        <mc:Choice Requires="wps">
          <w:drawing>
            <wp:anchor distT="0" distB="0" distL="0" distR="0" simplePos="0" relativeHeight="251652096" behindDoc="1" locked="0" layoutInCell="1" allowOverlap="1" wp14:anchorId="14D10567" wp14:editId="31C8F71E">
              <wp:simplePos x="0" y="0"/>
              <wp:positionH relativeFrom="page">
                <wp:posOffset>2249170</wp:posOffset>
              </wp:positionH>
              <wp:positionV relativeFrom="page">
                <wp:posOffset>6272530</wp:posOffset>
              </wp:positionV>
              <wp:extent cx="182880" cy="79375"/>
              <wp:effectExtent l="0" t="0" r="0" b="0"/>
              <wp:wrapNone/>
              <wp:docPr id="29" name="Shape 29"/>
              <wp:cNvGraphicFramePr/>
              <a:graphic xmlns:a="http://schemas.openxmlformats.org/drawingml/2006/main">
                <a:graphicData uri="http://schemas.microsoft.com/office/word/2010/wordprocessingShape">
                  <wps:wsp>
                    <wps:cNvSpPr txBox="1"/>
                    <wps:spPr>
                      <a:xfrm>
                        <a:off x="0" y="0"/>
                        <a:ext cx="182880" cy="79375"/>
                      </a:xfrm>
                      <a:prstGeom prst="rect">
                        <a:avLst/>
                      </a:prstGeom>
                      <a:noFill/>
                    </wps:spPr>
                    <wps:txbx>
                      <w:txbxContent>
                        <w:p w14:paraId="76633215" w14:textId="77777777" w:rsidR="00AC6548" w:rsidRDefault="008A5F67">
                          <w:pPr>
                            <w:pStyle w:val="Headerorfooter20"/>
                            <w:rPr>
                              <w:sz w:val="18"/>
                              <w:szCs w:val="18"/>
                            </w:rPr>
                          </w:pPr>
                          <w:r>
                            <w:rPr>
                              <w:sz w:val="18"/>
                              <w:szCs w:val="18"/>
                              <w:lang w:val="zh-TW" w:eastAsia="zh-TW" w:bidi="zh-TW"/>
                            </w:rPr>
                            <w:t>-1-</w:t>
                          </w:r>
                        </w:p>
                      </w:txbxContent>
                    </wps:txbx>
                    <wps:bodyPr wrap="none" lIns="0" tIns="0" rIns="0" bIns="0">
                      <a:spAutoFit/>
                    </wps:bodyPr>
                  </wps:wsp>
                </a:graphicData>
              </a:graphic>
            </wp:anchor>
          </w:drawing>
        </mc:Choice>
        <mc:Fallback>
          <w:pict>
            <v:shapetype w14:anchorId="14D10567" id="_x0000_t202" coordsize="21600,21600" o:spt="202" path="m,l,21600r21600,l21600,xe">
              <v:stroke joinstyle="miter"/>
              <v:path gradientshapeok="t" o:connecttype="rect"/>
            </v:shapetype>
            <v:shape id="Shape 29" o:spid="_x0000_s1038" type="#_x0000_t202" style="position:absolute;margin-left:177.1pt;margin-top:493.9pt;width:14.4pt;height:6.2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" filled="f" stroked="f">
              <v:textbox style="mso-fit-shape-to-text:t" inset="0,0,0,0">
                <w:txbxContent>
                  <w:p w14:paraId="76633215" w14:textId="77777777" w:rsidR="00AC6548" w:rsidRDefault="008A5F67">
                    <w:pPr>
                      <w:pStyle w:val="Headerorfooter20"/>
                      <w:rPr>
                        <w:sz w:val="18"/>
                        <w:szCs w:val="18"/>
                      </w:rPr>
                    </w:pPr>
                    <w:r>
                      <w:rPr>
                        <w:sz w:val="18"/>
                        <w:szCs w:val="18"/>
                        <w:lang w:val="zh-TW" w:eastAsia="zh-TW" w:bidi="zh-TW"/>
                      </w:rPr>
                      <w:t>-1-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9402" w14:textId="77777777" w:rsidR="00AC6548" w:rsidRDefault="008A5F67">
    <w:pPr>
      <w:spacing w:line="1" w:lineRule="exact"/>
    </w:pPr>
    <w:r>
      <w:rPr>
        <w:noProof/>
      </w:rPr>
      <mc:AlternateContent>
        <mc:Choice Requires="wps">
          <w:drawing>
            <wp:anchor distT="0" distB="0" distL="0" distR="0" simplePos="0" relativeHeight="251653120" behindDoc="1" locked="0" layoutInCell="1" allowOverlap="1" wp14:anchorId="05BD044E" wp14:editId="3F5AE5F9">
              <wp:simplePos x="0" y="0"/>
              <wp:positionH relativeFrom="page">
                <wp:posOffset>2249170</wp:posOffset>
              </wp:positionH>
              <wp:positionV relativeFrom="page">
                <wp:posOffset>6272530</wp:posOffset>
              </wp:positionV>
              <wp:extent cx="182880" cy="79375"/>
              <wp:effectExtent l="0" t="0" r="0" b="0"/>
              <wp:wrapNone/>
              <wp:docPr id="76" name="Shape 76"/>
              <wp:cNvGraphicFramePr/>
              <a:graphic xmlns:a="http://schemas.openxmlformats.org/drawingml/2006/main">
                <a:graphicData uri="http://schemas.microsoft.com/office/word/2010/wordprocessingShape">
                  <wps:wsp>
                    <wps:cNvSpPr txBox="1"/>
                    <wps:spPr>
                      <a:xfrm>
                        <a:off x="0" y="0"/>
                        <a:ext cx="182880" cy="79375"/>
                      </a:xfrm>
                      <a:prstGeom prst="rect">
                        <a:avLst/>
                      </a:prstGeom>
                      <a:noFill/>
                    </wps:spPr>
                    <wps:txbx>
                      <w:txbxContent>
                        <w:p w14:paraId="68C86AB8" w14:textId="77777777" w:rsidR="00AC6548" w:rsidRDefault="008A5F67">
                          <w:pPr>
                            <w:pStyle w:val="Headerorfooter20"/>
                            <w:rPr>
                              <w:sz w:val="18"/>
                              <w:szCs w:val="18"/>
                            </w:rPr>
                          </w:pPr>
                          <w:r>
                            <w:rPr>
                              <w:sz w:val="18"/>
                              <w:szCs w:val="18"/>
                              <w:lang w:val="zh-TW" w:eastAsia="zh-TW" w:bidi="zh-TW"/>
                            </w:rPr>
                            <w:t>-1-</w:t>
                          </w:r>
                        </w:p>
                      </w:txbxContent>
                    </wps:txbx>
                    <wps:bodyPr wrap="none" lIns="0" tIns="0" rIns="0" bIns="0">
                      <a:spAutoFit/>
                    </wps:bodyPr>
                  </wps:wsp>
                </a:graphicData>
              </a:graphic>
            </wp:anchor>
          </w:drawing>
        </mc:Choice>
        <mc:Fallback>
          <w:pict>
            <v:shapetype w14:anchorId="05BD044E" id="_x0000_t202" coordsize="21600,21600" o:spt="202" path="m,l,21600r21600,l21600,xe">
              <v:stroke joinstyle="miter"/>
              <v:path gradientshapeok="t" o:connecttype="rect"/>
            </v:shapetype>
            <v:shape id="Shape 76" o:spid="_x0000_s1039" type="#_x0000_t202" style="position:absolute;margin-left:177.1pt;margin-top:493.9pt;width:14.4pt;height:6.2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" filled="f" stroked="f">
              <v:textbox style="mso-fit-shape-to-text:t" inset="0,0,0,0">
                <w:txbxContent>
                  <w:p w14:paraId="68C86AB8" w14:textId="77777777" w:rsidR="00AC6548" w:rsidRDefault="008A5F67">
                    <w:pPr>
                      <w:pStyle w:val="Headerorfooter20"/>
                      <w:rPr>
                        <w:sz w:val="18"/>
                        <w:szCs w:val="18"/>
                      </w:rPr>
                    </w:pPr>
                    <w:r>
                      <w:rPr>
                        <w:sz w:val="18"/>
                        <w:szCs w:val="18"/>
                        <w:lang w:val="zh-TW" w:eastAsia="zh-TW" w:bidi="zh-TW"/>
                      </w:rPr>
                      <w:t>-1-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746D" w14:textId="77777777" w:rsidR="00AC6548" w:rsidRDefault="008A5F67">
    <w:pPr>
      <w:spacing w:line="1" w:lineRule="exact"/>
    </w:pPr>
    <w:r>
      <w:rPr>
        <w:noProof/>
      </w:rPr>
      <mc:AlternateContent>
        <mc:Choice Requires="wps">
          <w:drawing>
            <wp:anchor distT="0" distB="0" distL="0" distR="0" simplePos="0" relativeHeight="251654144" behindDoc="1" locked="0" layoutInCell="1" allowOverlap="1" wp14:anchorId="1D355FCB" wp14:editId="23A8BC86">
              <wp:simplePos x="0" y="0"/>
              <wp:positionH relativeFrom="page">
                <wp:posOffset>2249170</wp:posOffset>
              </wp:positionH>
              <wp:positionV relativeFrom="page">
                <wp:posOffset>6272530</wp:posOffset>
              </wp:positionV>
              <wp:extent cx="182880" cy="79375"/>
              <wp:effectExtent l="0" t="0" r="0" b="0"/>
              <wp:wrapNone/>
              <wp:docPr id="74" name="Shape 74"/>
              <wp:cNvGraphicFramePr/>
              <a:graphic xmlns:a="http://schemas.openxmlformats.org/drawingml/2006/main">
                <a:graphicData uri="http://schemas.microsoft.com/office/word/2010/wordprocessingShape">
                  <wps:wsp>
                    <wps:cNvSpPr txBox="1"/>
                    <wps:spPr>
                      <a:xfrm>
                        <a:off x="0" y="0"/>
                        <a:ext cx="182880" cy="79375"/>
                      </a:xfrm>
                      <a:prstGeom prst="rect">
                        <a:avLst/>
                      </a:prstGeom>
                      <a:noFill/>
                    </wps:spPr>
                    <wps:txbx>
                      <w:txbxContent>
                        <w:p w14:paraId="03B529C1" w14:textId="77777777" w:rsidR="00AC6548" w:rsidRDefault="008A5F67">
                          <w:pPr>
                            <w:pStyle w:val="Headerorfooter20"/>
                            <w:rPr>
                              <w:sz w:val="18"/>
                              <w:szCs w:val="18"/>
                            </w:rPr>
                          </w:pPr>
                          <w:r>
                            <w:rPr>
                              <w:sz w:val="18"/>
                              <w:szCs w:val="18"/>
                              <w:lang w:val="zh-TW" w:eastAsia="zh-TW" w:bidi="zh-TW"/>
                            </w:rPr>
                            <w:t>-1-</w:t>
                          </w:r>
                        </w:p>
                      </w:txbxContent>
                    </wps:txbx>
                    <wps:bodyPr wrap="none" lIns="0" tIns="0" rIns="0" bIns="0">
                      <a:spAutoFit/>
                    </wps:bodyPr>
                  </wps:wsp>
                </a:graphicData>
              </a:graphic>
            </wp:anchor>
          </w:drawing>
        </mc:Choice>
        <mc:Fallback>
          <w:pict>
            <v:shapetype w14:anchorId="1D355FCB" id="_x0000_t202" coordsize="21600,21600" o:spt="202" path="m,l,21600r21600,l21600,xe">
              <v:stroke joinstyle="miter"/>
              <v:path gradientshapeok="t" o:connecttype="rect"/>
            </v:shapetype>
            <v:shape id="Shape 74" o:spid="_x0000_s1040" type="#_x0000_t202" style="position:absolute;margin-left:177.1pt;margin-top:493.9pt;width:14.4pt;height:6.25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" filled="f" stroked="f">
              <v:textbox style="mso-fit-shape-to-text:t" inset="0,0,0,0">
                <w:txbxContent>
                  <w:p w14:paraId="03B529C1" w14:textId="77777777" w:rsidR="00AC6548" w:rsidRDefault="008A5F67">
                    <w:pPr>
                      <w:pStyle w:val="Headerorfooter20"/>
                      <w:rPr>
                        <w:sz w:val="18"/>
                        <w:szCs w:val="18"/>
                      </w:rPr>
                    </w:pPr>
                    <w:r>
                      <w:rPr>
                        <w:sz w:val="18"/>
                        <w:szCs w:val="18"/>
                        <w:lang w:val="zh-TW" w:eastAsia="zh-TW" w:bidi="zh-TW"/>
                      </w:rPr>
                      <w:t>-1-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5EE8" w14:textId="77777777" w:rsidR="00AC6548" w:rsidRDefault="008A5F67">
    <w:pPr>
      <w:spacing w:line="1" w:lineRule="exact"/>
    </w:pPr>
    <w:r>
      <w:rPr>
        <w:noProof/>
      </w:rPr>
      <mc:AlternateContent>
        <mc:Choice Requires="wps">
          <w:drawing>
            <wp:anchor distT="0" distB="0" distL="0" distR="0" simplePos="0" relativeHeight="251655168" behindDoc="1" locked="0" layoutInCell="1" allowOverlap="1" wp14:anchorId="1B5528FD" wp14:editId="2D123041">
              <wp:simplePos x="0" y="0"/>
              <wp:positionH relativeFrom="page">
                <wp:posOffset>2240280</wp:posOffset>
              </wp:positionH>
              <wp:positionV relativeFrom="page">
                <wp:posOffset>6313170</wp:posOffset>
              </wp:positionV>
              <wp:extent cx="228600" cy="85090"/>
              <wp:effectExtent l="0" t="0" r="0" b="0"/>
              <wp:wrapNone/>
              <wp:docPr id="102" name="Shape 102"/>
              <wp:cNvGraphicFramePr/>
              <a:graphic xmlns:a="http://schemas.openxmlformats.org/drawingml/2006/main">
                <a:graphicData uri="http://schemas.microsoft.com/office/word/2010/wordprocessingShape">
                  <wps:wsp>
                    <wps:cNvSpPr txBox="1"/>
                    <wps:spPr>
                      <a:xfrm>
                        <a:off x="0" y="0"/>
                        <a:ext cx="228600" cy="85090"/>
                      </a:xfrm>
                      <a:prstGeom prst="rect">
                        <a:avLst/>
                      </a:prstGeom>
                      <a:noFill/>
                    </wps:spPr>
                    <wps:txbx>
                      <w:txbxContent>
                        <w:p w14:paraId="65173176"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w:t>
                          </w:r>
                        </w:p>
                      </w:txbxContent>
                    </wps:txbx>
                    <wps:bodyPr wrap="none" lIns="0" tIns="0" rIns="0" bIns="0">
                      <a:spAutoFit/>
                    </wps:bodyPr>
                  </wps:wsp>
                </a:graphicData>
              </a:graphic>
            </wp:anchor>
          </w:drawing>
        </mc:Choice>
        <mc:Fallback>
          <w:pict>
            <v:shapetype w14:anchorId="1B5528FD" id="_x0000_t202" coordsize="21600,21600" o:spt="202" path="m,l,21600r21600,l21600,xe">
              <v:stroke joinstyle="miter"/>
              <v:path gradientshapeok="t" o:connecttype="rect"/>
            </v:shapetype>
            <v:shape id="Shape 102" o:spid="_x0000_s1041" type="#_x0000_t202" style="position:absolute;margin-left:176.4pt;margin-top:497.1pt;width:18pt;height:6.7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" filled="f" stroked="f">
              <v:textbox style="mso-fit-shape-to-text:t" inset="0,0,0,0">
                <w:txbxContent>
                  <w:p w14:paraId="65173176"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3082" w14:textId="77777777" w:rsidR="00AC6548" w:rsidRDefault="008A5F67">
    <w:pPr>
      <w:spacing w:line="1" w:lineRule="exact"/>
    </w:pPr>
    <w:r>
      <w:rPr>
        <w:noProof/>
      </w:rPr>
      <mc:AlternateContent>
        <mc:Choice Requires="wps">
          <w:drawing>
            <wp:anchor distT="0" distB="0" distL="0" distR="0" simplePos="0" relativeHeight="251656192" behindDoc="1" locked="0" layoutInCell="1" allowOverlap="1" wp14:anchorId="2DD1E5E3" wp14:editId="686CF8C0">
              <wp:simplePos x="0" y="0"/>
              <wp:positionH relativeFrom="page">
                <wp:posOffset>2240280</wp:posOffset>
              </wp:positionH>
              <wp:positionV relativeFrom="page">
                <wp:posOffset>6313170</wp:posOffset>
              </wp:positionV>
              <wp:extent cx="228600" cy="85090"/>
              <wp:effectExtent l="0" t="0" r="0" b="0"/>
              <wp:wrapNone/>
              <wp:docPr id="100" name="Shape 100"/>
              <wp:cNvGraphicFramePr/>
              <a:graphic xmlns:a="http://schemas.openxmlformats.org/drawingml/2006/main">
                <a:graphicData uri="http://schemas.microsoft.com/office/word/2010/wordprocessingShape">
                  <wps:wsp>
                    <wps:cNvSpPr txBox="1"/>
                    <wps:spPr>
                      <a:xfrm>
                        <a:off x="0" y="0"/>
                        <a:ext cx="228600" cy="85090"/>
                      </a:xfrm>
                      <a:prstGeom prst="rect">
                        <a:avLst/>
                      </a:prstGeom>
                      <a:noFill/>
                    </wps:spPr>
                    <wps:txbx>
                      <w:txbxContent>
                        <w:p w14:paraId="0C9FA98E"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w:t>
                          </w:r>
                        </w:p>
                      </w:txbxContent>
                    </wps:txbx>
                    <wps:bodyPr wrap="none" lIns="0" tIns="0" rIns="0" bIns="0">
                      <a:spAutoFit/>
                    </wps:bodyPr>
                  </wps:wsp>
                </a:graphicData>
              </a:graphic>
            </wp:anchor>
          </w:drawing>
        </mc:Choice>
        <mc:Fallback>
          <w:pict>
            <v:shapetype w14:anchorId="2DD1E5E3" id="_x0000_t202" coordsize="21600,21600" o:spt="202" path="m,l,21600r21600,l21600,xe">
              <v:stroke joinstyle="miter"/>
              <v:path gradientshapeok="t" o:connecttype="rect"/>
            </v:shapetype>
            <v:shape id="Shape 100" o:spid="_x0000_s1042" type="#_x0000_t202" style="position:absolute;margin-left:176.4pt;margin-top:497.1pt;width:18pt;height:6.7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" filled="f" stroked="f">
              <v:textbox style="mso-fit-shape-to-text:t" inset="0,0,0,0">
                <w:txbxContent>
                  <w:p w14:paraId="0C9FA98E" w14:textId="77777777" w:rsidR="00AC6548" w:rsidRDefault="008A5F67">
                    <w:pPr>
                      <w:pStyle w:val="Headerorfooter10"/>
                    </w:pPr>
                    <w:r>
                      <w:t>-</w:t>
                    </w:r>
                    <w:r>
                      <w:fldChar w:fldCharType="begin"/>
                    </w:r>
                    <w:r>
                      <w:instrText xml:space="preserve"> PAGE \* MERGEFORMAT </w:instrText>
                    </w:r>
                    <w:r>
                      <w:fldChar w:fldCharType="separate"/>
                    </w:r>
                    <w:r>
                      <w:t>#</w:t>
                    </w:r>
                    <w: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A961" w14:textId="77777777" w:rsidR="00905180" w:rsidRDefault="00905180"/>
  </w:footnote>
  <w:footnote w:type="continuationSeparator" w:id="0">
    <w:p w14:paraId="3B495AFE" w14:textId="77777777" w:rsidR="00905180" w:rsidRDefault="009051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0.6pt;height:33pt;visibility:visible;mso-wrap-style:square" o:bullet="t">
        <v:imagedata r:id="rId1" o:title=""/>
      </v:shape>
    </w:pict>
  </w:numPicBullet>
  <w:abstractNum w:abstractNumId="0" w15:restartNumberingAfterBreak="0">
    <w:nsid w:val="813A4B87"/>
    <w:multiLevelType w:val="singleLevel"/>
    <w:tmpl w:val="813A4B8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15:restartNumberingAfterBreak="0">
    <w:nsid w:val="8461FADE"/>
    <w:multiLevelType w:val="singleLevel"/>
    <w:tmpl w:val="8461F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2" w15:restartNumberingAfterBreak="0">
    <w:nsid w:val="9239341B"/>
    <w:multiLevelType w:val="singleLevel"/>
    <w:tmpl w:val="9239341B"/>
    <w:lvl w:ilvl="0">
      <w:start w:val="1"/>
      <w:numFmt w:val="decimalEnclosedCircle"/>
      <w:lvlText w:val="%1"/>
      <w:lvlJc w:val="left"/>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 w15:restartNumberingAfterBreak="0">
    <w:nsid w:val="9288B902"/>
    <w:multiLevelType w:val="singleLevel"/>
    <w:tmpl w:val="9288B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4" w15:restartNumberingAfterBreak="0">
    <w:nsid w:val="9C8AC8EF"/>
    <w:multiLevelType w:val="singleLevel"/>
    <w:tmpl w:val="9C8AC8EF"/>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 w15:restartNumberingAfterBreak="0">
    <w:nsid w:val="B0F1ACD9"/>
    <w:multiLevelType w:val="singleLevel"/>
    <w:tmpl w:val="B0F1ACD9"/>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lvl>
  </w:abstractNum>
  <w:abstractNum w:abstractNumId="6" w15:restartNumberingAfterBreak="0">
    <w:nsid w:val="B5E306ED"/>
    <w:multiLevelType w:val="singleLevel"/>
    <w:tmpl w:val="B5E306ED"/>
    <w:lvl w:ilvl="0">
      <w:start w:val="6"/>
      <w:numFmt w:val="decimalEnclosedCircle"/>
      <w:lvlText w:val="%1"/>
      <w:lvlJc w:val="left"/>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7" w15:restartNumberingAfterBreak="0">
    <w:nsid w:val="BE923771"/>
    <w:multiLevelType w:val="singleLevel"/>
    <w:tmpl w:val="BE923771"/>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 w15:restartNumberingAfterBreak="0">
    <w:nsid w:val="BF205925"/>
    <w:multiLevelType w:val="singleLevel"/>
    <w:tmpl w:val="BF205925"/>
    <w:lvl w:ilvl="0">
      <w:start w:val="1"/>
      <w:numFmt w:val="decimalEnclosedCircle"/>
      <w:lvlText w:val="%1"/>
      <w:lvlJc w:val="left"/>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9" w15:restartNumberingAfterBreak="0">
    <w:nsid w:val="C8879AEF"/>
    <w:multiLevelType w:val="singleLevel"/>
    <w:tmpl w:val="C8879AEF"/>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 w15:restartNumberingAfterBreak="0">
    <w:nsid w:val="CF092B84"/>
    <w:multiLevelType w:val="multilevel"/>
    <w:tmpl w:val="CF092B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7F9FE59"/>
    <w:multiLevelType w:val="singleLevel"/>
    <w:tmpl w:val="D7F9FE5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15:restartNumberingAfterBreak="0">
    <w:nsid w:val="DCBA6B53"/>
    <w:multiLevelType w:val="singleLevel"/>
    <w:tmpl w:val="DCBA6B53"/>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13" w15:restartNumberingAfterBreak="0">
    <w:nsid w:val="E093A4B0"/>
    <w:multiLevelType w:val="singleLevel"/>
    <w:tmpl w:val="E093A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4" w15:restartNumberingAfterBreak="0">
    <w:nsid w:val="F4B5D9F5"/>
    <w:multiLevelType w:val="singleLevel"/>
    <w:tmpl w:val="F4B5D9F5"/>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5" w15:restartNumberingAfterBreak="0">
    <w:nsid w:val="F7735DC9"/>
    <w:multiLevelType w:val="singleLevel"/>
    <w:tmpl w:val="F7735DC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16" w15:restartNumberingAfterBreak="0">
    <w:nsid w:val="0053208E"/>
    <w:multiLevelType w:val="singleLevel"/>
    <w:tmpl w:val="00532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7" w15:restartNumberingAfterBreak="0">
    <w:nsid w:val="00C815F9"/>
    <w:multiLevelType w:val="hybridMultilevel"/>
    <w:tmpl w:val="B8C63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48C179"/>
    <w:multiLevelType w:val="singleLevel"/>
    <w:tmpl w:val="0248C17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9" w15:restartNumberingAfterBreak="0">
    <w:nsid w:val="03D62ECE"/>
    <w:multiLevelType w:val="singleLevel"/>
    <w:tmpl w:val="03D62ECE"/>
    <w:lvl w:ilvl="0">
      <w:start w:val="1"/>
      <w:numFmt w:val="decimalEnclosedCircle"/>
      <w:lvlText w:val="%1"/>
      <w:lvlJc w:val="left"/>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 w15:restartNumberingAfterBreak="0">
    <w:nsid w:val="0E640482"/>
    <w:multiLevelType w:val="singleLevel"/>
    <w:tmpl w:val="0E640482"/>
    <w:lvl w:ilvl="0">
      <w:start w:val="1"/>
      <w:numFmt w:val="bullet"/>
      <w:lvlText w:val="・"/>
      <w:lvlJc w:val="left"/>
      <w:rPr>
        <w:rFonts w:ascii="SimSun" w:eastAsia="SimSun" w:hAnsi="SimSun" w:cs="SimSun"/>
        <w:b/>
        <w:bCs/>
        <w:i w:val="0"/>
        <w:iCs w:val="0"/>
        <w:smallCaps w:val="0"/>
        <w:strike w:val="0"/>
        <w:color w:val="000000"/>
        <w:spacing w:val="0"/>
        <w:w w:val="100"/>
        <w:position w:val="0"/>
        <w:sz w:val="19"/>
        <w:szCs w:val="19"/>
        <w:u w:val="none"/>
        <w:shd w:val="clear" w:color="auto" w:fill="auto"/>
        <w:lang w:val="en-US" w:eastAsia="en-US" w:bidi="en-US"/>
      </w:rPr>
    </w:lvl>
  </w:abstractNum>
  <w:abstractNum w:abstractNumId="21" w15:restartNumberingAfterBreak="0">
    <w:nsid w:val="243FCF68"/>
    <w:multiLevelType w:val="singleLevel"/>
    <w:tmpl w:val="243FCF6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2" w15:restartNumberingAfterBreak="0">
    <w:nsid w:val="2470EC97"/>
    <w:multiLevelType w:val="singleLevel"/>
    <w:tmpl w:val="2470EC97"/>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3" w15:restartNumberingAfterBreak="0">
    <w:nsid w:val="25B654F3"/>
    <w:multiLevelType w:val="singleLevel"/>
    <w:tmpl w:val="25B654F3"/>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lvl>
  </w:abstractNum>
  <w:abstractNum w:abstractNumId="24" w15:restartNumberingAfterBreak="0">
    <w:nsid w:val="2A8F537B"/>
    <w:multiLevelType w:val="singleLevel"/>
    <w:tmpl w:val="2A8F537B"/>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5" w15:restartNumberingAfterBreak="0">
    <w:nsid w:val="32FA5C72"/>
    <w:multiLevelType w:val="hybridMultilevel"/>
    <w:tmpl w:val="C6F40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A0D9AC"/>
    <w:multiLevelType w:val="singleLevel"/>
    <w:tmpl w:val="39A0D9A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7" w15:restartNumberingAfterBreak="0">
    <w:nsid w:val="467E0049"/>
    <w:multiLevelType w:val="hybridMultilevel"/>
    <w:tmpl w:val="51106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A08BB8"/>
    <w:multiLevelType w:val="singleLevel"/>
    <w:tmpl w:val="46A08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9" w15:restartNumberingAfterBreak="0">
    <w:nsid w:val="4C1BAE26"/>
    <w:multiLevelType w:val="singleLevel"/>
    <w:tmpl w:val="4C1BA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0" w15:restartNumberingAfterBreak="0">
    <w:nsid w:val="4D4DC07F"/>
    <w:multiLevelType w:val="singleLevel"/>
    <w:tmpl w:val="4D4DC07F"/>
    <w:lvl w:ilvl="0">
      <w:start w:val="1"/>
      <w:numFmt w:val="bullet"/>
      <w:lvlText w:val="・"/>
      <w:lvlJc w:val="left"/>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1" w15:restartNumberingAfterBreak="0">
    <w:nsid w:val="4D94DA66"/>
    <w:multiLevelType w:val="singleLevel"/>
    <w:tmpl w:val="4D94D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2" w15:restartNumberingAfterBreak="0">
    <w:nsid w:val="579B1DD2"/>
    <w:multiLevelType w:val="singleLevel"/>
    <w:tmpl w:val="25B654F3"/>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lvl>
  </w:abstractNum>
  <w:abstractNum w:abstractNumId="33" w15:restartNumberingAfterBreak="0">
    <w:nsid w:val="58765686"/>
    <w:multiLevelType w:val="singleLevel"/>
    <w:tmpl w:val="58765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4" w15:restartNumberingAfterBreak="0">
    <w:nsid w:val="59ADCABA"/>
    <w:multiLevelType w:val="singleLevel"/>
    <w:tmpl w:val="59ADCABA"/>
    <w:lvl w:ilvl="0">
      <w:start w:val="1"/>
      <w:numFmt w:val="decimalEnclosedCircle"/>
      <w:lvlText w:val="%1"/>
      <w:lvlJc w:val="left"/>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5" w15:restartNumberingAfterBreak="0">
    <w:nsid w:val="5A241D34"/>
    <w:multiLevelType w:val="singleLevel"/>
    <w:tmpl w:val="5A241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6" w15:restartNumberingAfterBreak="0">
    <w:nsid w:val="5BE519A5"/>
    <w:multiLevelType w:val="hybridMultilevel"/>
    <w:tmpl w:val="1556CB4E"/>
    <w:lvl w:ilvl="0" w:tplc="11425E36">
      <w:start w:val="1"/>
      <w:numFmt w:val="bullet"/>
      <w:lvlText w:val=""/>
      <w:lvlPicBulletId w:val="0"/>
      <w:lvlJc w:val="left"/>
      <w:pPr>
        <w:tabs>
          <w:tab w:val="num" w:pos="720"/>
        </w:tabs>
        <w:ind w:left="720" w:hanging="360"/>
      </w:pPr>
      <w:rPr>
        <w:rFonts w:ascii="Symbol" w:hAnsi="Symbol" w:hint="default"/>
      </w:rPr>
    </w:lvl>
    <w:lvl w:ilvl="1" w:tplc="9A8A281E" w:tentative="1">
      <w:start w:val="1"/>
      <w:numFmt w:val="bullet"/>
      <w:lvlText w:val=""/>
      <w:lvlJc w:val="left"/>
      <w:pPr>
        <w:tabs>
          <w:tab w:val="num" w:pos="1440"/>
        </w:tabs>
        <w:ind w:left="1440" w:hanging="360"/>
      </w:pPr>
      <w:rPr>
        <w:rFonts w:ascii="Symbol" w:hAnsi="Symbol" w:hint="default"/>
      </w:rPr>
    </w:lvl>
    <w:lvl w:ilvl="2" w:tplc="83F825F2" w:tentative="1">
      <w:start w:val="1"/>
      <w:numFmt w:val="bullet"/>
      <w:lvlText w:val=""/>
      <w:lvlJc w:val="left"/>
      <w:pPr>
        <w:tabs>
          <w:tab w:val="num" w:pos="2160"/>
        </w:tabs>
        <w:ind w:left="2160" w:hanging="360"/>
      </w:pPr>
      <w:rPr>
        <w:rFonts w:ascii="Symbol" w:hAnsi="Symbol" w:hint="default"/>
      </w:rPr>
    </w:lvl>
    <w:lvl w:ilvl="3" w:tplc="3752CAB2" w:tentative="1">
      <w:start w:val="1"/>
      <w:numFmt w:val="bullet"/>
      <w:lvlText w:val=""/>
      <w:lvlJc w:val="left"/>
      <w:pPr>
        <w:tabs>
          <w:tab w:val="num" w:pos="2880"/>
        </w:tabs>
        <w:ind w:left="2880" w:hanging="360"/>
      </w:pPr>
      <w:rPr>
        <w:rFonts w:ascii="Symbol" w:hAnsi="Symbol" w:hint="default"/>
      </w:rPr>
    </w:lvl>
    <w:lvl w:ilvl="4" w:tplc="9CB41C20" w:tentative="1">
      <w:start w:val="1"/>
      <w:numFmt w:val="bullet"/>
      <w:lvlText w:val=""/>
      <w:lvlJc w:val="left"/>
      <w:pPr>
        <w:tabs>
          <w:tab w:val="num" w:pos="3600"/>
        </w:tabs>
        <w:ind w:left="3600" w:hanging="360"/>
      </w:pPr>
      <w:rPr>
        <w:rFonts w:ascii="Symbol" w:hAnsi="Symbol" w:hint="default"/>
      </w:rPr>
    </w:lvl>
    <w:lvl w:ilvl="5" w:tplc="3F6A4C98" w:tentative="1">
      <w:start w:val="1"/>
      <w:numFmt w:val="bullet"/>
      <w:lvlText w:val=""/>
      <w:lvlJc w:val="left"/>
      <w:pPr>
        <w:tabs>
          <w:tab w:val="num" w:pos="4320"/>
        </w:tabs>
        <w:ind w:left="4320" w:hanging="360"/>
      </w:pPr>
      <w:rPr>
        <w:rFonts w:ascii="Symbol" w:hAnsi="Symbol" w:hint="default"/>
      </w:rPr>
    </w:lvl>
    <w:lvl w:ilvl="6" w:tplc="D3D2BF34" w:tentative="1">
      <w:start w:val="1"/>
      <w:numFmt w:val="bullet"/>
      <w:lvlText w:val=""/>
      <w:lvlJc w:val="left"/>
      <w:pPr>
        <w:tabs>
          <w:tab w:val="num" w:pos="5040"/>
        </w:tabs>
        <w:ind w:left="5040" w:hanging="360"/>
      </w:pPr>
      <w:rPr>
        <w:rFonts w:ascii="Symbol" w:hAnsi="Symbol" w:hint="default"/>
      </w:rPr>
    </w:lvl>
    <w:lvl w:ilvl="7" w:tplc="CBE8FE02" w:tentative="1">
      <w:start w:val="1"/>
      <w:numFmt w:val="bullet"/>
      <w:lvlText w:val=""/>
      <w:lvlJc w:val="left"/>
      <w:pPr>
        <w:tabs>
          <w:tab w:val="num" w:pos="5760"/>
        </w:tabs>
        <w:ind w:left="5760" w:hanging="360"/>
      </w:pPr>
      <w:rPr>
        <w:rFonts w:ascii="Symbol" w:hAnsi="Symbol" w:hint="default"/>
      </w:rPr>
    </w:lvl>
    <w:lvl w:ilvl="8" w:tplc="4D92487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0382F6E"/>
    <w:multiLevelType w:val="multilevel"/>
    <w:tmpl w:val="60382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9F7852"/>
    <w:multiLevelType w:val="singleLevel"/>
    <w:tmpl w:val="629F7852"/>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lvl>
  </w:abstractNum>
  <w:abstractNum w:abstractNumId="39" w15:restartNumberingAfterBreak="0">
    <w:nsid w:val="63127192"/>
    <w:multiLevelType w:val="hybridMultilevel"/>
    <w:tmpl w:val="B002F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183CF9"/>
    <w:multiLevelType w:val="multilevel"/>
    <w:tmpl w:val="72183CF9"/>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ECEA79"/>
    <w:multiLevelType w:val="singleLevel"/>
    <w:tmpl w:val="77ECEA7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2" w15:restartNumberingAfterBreak="0">
    <w:nsid w:val="7C246926"/>
    <w:multiLevelType w:val="multilevel"/>
    <w:tmpl w:val="7C246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EC2089"/>
    <w:multiLevelType w:val="singleLevel"/>
    <w:tmpl w:val="7DEC208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16"/>
  </w:num>
  <w:num w:numId="2">
    <w:abstractNumId w:val="10"/>
  </w:num>
  <w:num w:numId="3">
    <w:abstractNumId w:val="34"/>
  </w:num>
  <w:num w:numId="4">
    <w:abstractNumId w:val="8"/>
  </w:num>
  <w:num w:numId="5">
    <w:abstractNumId w:val="6"/>
  </w:num>
  <w:num w:numId="6">
    <w:abstractNumId w:val="19"/>
  </w:num>
  <w:num w:numId="7">
    <w:abstractNumId w:val="23"/>
  </w:num>
  <w:num w:numId="8">
    <w:abstractNumId w:val="40"/>
  </w:num>
  <w:num w:numId="9">
    <w:abstractNumId w:val="18"/>
  </w:num>
  <w:num w:numId="10">
    <w:abstractNumId w:val="2"/>
  </w:num>
  <w:num w:numId="11">
    <w:abstractNumId w:val="24"/>
  </w:num>
  <w:num w:numId="12">
    <w:abstractNumId w:val="35"/>
  </w:num>
  <w:num w:numId="13">
    <w:abstractNumId w:val="9"/>
  </w:num>
  <w:num w:numId="14">
    <w:abstractNumId w:val="30"/>
  </w:num>
  <w:num w:numId="15">
    <w:abstractNumId w:val="14"/>
  </w:num>
  <w:num w:numId="16">
    <w:abstractNumId w:val="22"/>
  </w:num>
  <w:num w:numId="17">
    <w:abstractNumId w:val="12"/>
  </w:num>
  <w:num w:numId="18">
    <w:abstractNumId w:val="11"/>
  </w:num>
  <w:num w:numId="19">
    <w:abstractNumId w:val="4"/>
  </w:num>
  <w:num w:numId="20">
    <w:abstractNumId w:val="29"/>
  </w:num>
  <w:num w:numId="21">
    <w:abstractNumId w:val="37"/>
  </w:num>
  <w:num w:numId="22">
    <w:abstractNumId w:val="20"/>
  </w:num>
  <w:num w:numId="23">
    <w:abstractNumId w:val="28"/>
  </w:num>
  <w:num w:numId="24">
    <w:abstractNumId w:val="5"/>
  </w:num>
  <w:num w:numId="25">
    <w:abstractNumId w:val="42"/>
  </w:num>
  <w:num w:numId="26">
    <w:abstractNumId w:val="41"/>
  </w:num>
  <w:num w:numId="27">
    <w:abstractNumId w:val="7"/>
  </w:num>
  <w:num w:numId="28">
    <w:abstractNumId w:val="38"/>
  </w:num>
  <w:num w:numId="29">
    <w:abstractNumId w:val="3"/>
  </w:num>
  <w:num w:numId="30">
    <w:abstractNumId w:val="26"/>
  </w:num>
  <w:num w:numId="31">
    <w:abstractNumId w:val="1"/>
  </w:num>
  <w:num w:numId="32">
    <w:abstractNumId w:val="33"/>
  </w:num>
  <w:num w:numId="33">
    <w:abstractNumId w:val="43"/>
  </w:num>
  <w:num w:numId="34">
    <w:abstractNumId w:val="0"/>
  </w:num>
  <w:num w:numId="35">
    <w:abstractNumId w:val="21"/>
  </w:num>
  <w:num w:numId="36">
    <w:abstractNumId w:val="31"/>
  </w:num>
  <w:num w:numId="37">
    <w:abstractNumId w:val="15"/>
  </w:num>
  <w:num w:numId="38">
    <w:abstractNumId w:val="13"/>
  </w:num>
  <w:num w:numId="39">
    <w:abstractNumId w:val="36"/>
  </w:num>
  <w:num w:numId="40">
    <w:abstractNumId w:val="27"/>
  </w:num>
  <w:num w:numId="41">
    <w:abstractNumId w:val="39"/>
  </w:num>
  <w:num w:numId="42">
    <w:abstractNumId w:val="17"/>
  </w:num>
  <w:num w:numId="43">
    <w:abstractNumId w:val="2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48"/>
    <w:rsid w:val="000C120C"/>
    <w:rsid w:val="000D2121"/>
    <w:rsid w:val="00114BC8"/>
    <w:rsid w:val="001979A2"/>
    <w:rsid w:val="00247775"/>
    <w:rsid w:val="00276493"/>
    <w:rsid w:val="00282411"/>
    <w:rsid w:val="003A3B72"/>
    <w:rsid w:val="003D7124"/>
    <w:rsid w:val="004C4899"/>
    <w:rsid w:val="00517A52"/>
    <w:rsid w:val="00585896"/>
    <w:rsid w:val="00664220"/>
    <w:rsid w:val="006B0674"/>
    <w:rsid w:val="006E1702"/>
    <w:rsid w:val="00745C3B"/>
    <w:rsid w:val="007A26B7"/>
    <w:rsid w:val="007E5F4F"/>
    <w:rsid w:val="0082116F"/>
    <w:rsid w:val="00846343"/>
    <w:rsid w:val="008A5F67"/>
    <w:rsid w:val="00905180"/>
    <w:rsid w:val="00931D68"/>
    <w:rsid w:val="00954588"/>
    <w:rsid w:val="00964197"/>
    <w:rsid w:val="00970E34"/>
    <w:rsid w:val="009C1905"/>
    <w:rsid w:val="009D776C"/>
    <w:rsid w:val="009F280E"/>
    <w:rsid w:val="00A619EB"/>
    <w:rsid w:val="00AC6548"/>
    <w:rsid w:val="00B75724"/>
    <w:rsid w:val="00BD4BE8"/>
    <w:rsid w:val="00BF1482"/>
    <w:rsid w:val="00C739FB"/>
    <w:rsid w:val="00D34627"/>
    <w:rsid w:val="00D64076"/>
    <w:rsid w:val="00D91468"/>
    <w:rsid w:val="00E85EF7"/>
    <w:rsid w:val="00F90B90"/>
    <w:rsid w:val="00FB0F30"/>
    <w:rsid w:val="00FE646A"/>
    <w:rsid w:val="79163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6255"/>
  <w15:docId w15:val="{8581A2AB-86E5-4B02-AD78-254C6709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pl-PL" w:eastAsia="pl-PL"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pPr>
      <w:widowControl w:val="0"/>
    </w:pPr>
    <w:rPr>
      <w:color w:val="000000"/>
      <w:sz w:val="24"/>
      <w:szCs w:val="24"/>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1">
    <w:name w:val="Heading #1|1_"/>
    <w:basedOn w:val="Domylnaczcionkaakapitu"/>
    <w:link w:val="Heading110"/>
    <w:qFormat/>
    <w:rPr>
      <w:b/>
      <w:bCs/>
      <w:sz w:val="34"/>
      <w:szCs w:val="34"/>
      <w:u w:val="none"/>
      <w:shd w:val="clear" w:color="auto" w:fill="auto"/>
    </w:rPr>
  </w:style>
  <w:style w:type="paragraph" w:customStyle="1" w:styleId="Heading110">
    <w:name w:val="Heading #1|1"/>
    <w:basedOn w:val="Normalny"/>
    <w:link w:val="Heading11"/>
    <w:qFormat/>
    <w:pPr>
      <w:spacing w:after="670"/>
      <w:jc w:val="center"/>
      <w:outlineLvl w:val="0"/>
    </w:pPr>
    <w:rPr>
      <w:b/>
      <w:bCs/>
      <w:sz w:val="34"/>
      <w:szCs w:val="34"/>
    </w:rPr>
  </w:style>
  <w:style w:type="character" w:customStyle="1" w:styleId="Bodytext2">
    <w:name w:val="Body text|2_"/>
    <w:basedOn w:val="Domylnaczcionkaakapitu"/>
    <w:link w:val="Bodytext20"/>
    <w:qFormat/>
    <w:rPr>
      <w:sz w:val="20"/>
      <w:szCs w:val="20"/>
      <w:u w:val="none"/>
      <w:shd w:val="clear" w:color="auto" w:fill="auto"/>
    </w:rPr>
  </w:style>
  <w:style w:type="paragraph" w:customStyle="1" w:styleId="Bodytext20">
    <w:name w:val="Body text|2"/>
    <w:basedOn w:val="Normalny"/>
    <w:link w:val="Bodytext2"/>
    <w:qFormat/>
    <w:pPr>
      <w:spacing w:after="320" w:line="346" w:lineRule="auto"/>
    </w:pPr>
    <w:rPr>
      <w:sz w:val="20"/>
      <w:szCs w:val="20"/>
    </w:rPr>
  </w:style>
  <w:style w:type="character" w:customStyle="1" w:styleId="Picturecaption1">
    <w:name w:val="Picture caption|1_"/>
    <w:basedOn w:val="Domylnaczcionkaakapitu"/>
    <w:link w:val="Picturecaption10"/>
    <w:rPr>
      <w:b/>
      <w:bCs/>
      <w:sz w:val="18"/>
      <w:szCs w:val="18"/>
      <w:u w:val="none"/>
      <w:shd w:val="clear" w:color="auto" w:fill="auto"/>
    </w:rPr>
  </w:style>
  <w:style w:type="paragraph" w:customStyle="1" w:styleId="Picturecaption10">
    <w:name w:val="Picture caption|1"/>
    <w:basedOn w:val="Normalny"/>
    <w:link w:val="Picturecaption1"/>
    <w:qFormat/>
    <w:pPr>
      <w:jc w:val="center"/>
    </w:pPr>
    <w:rPr>
      <w:b/>
      <w:bCs/>
      <w:sz w:val="18"/>
      <w:szCs w:val="18"/>
    </w:rPr>
  </w:style>
  <w:style w:type="character" w:customStyle="1" w:styleId="Headerorfooter2">
    <w:name w:val="Header or footer|2_"/>
    <w:basedOn w:val="Domylnaczcionkaakapitu"/>
    <w:link w:val="Headerorfooter20"/>
    <w:rPr>
      <w:sz w:val="20"/>
      <w:szCs w:val="20"/>
      <w:u w:val="none"/>
      <w:shd w:val="clear" w:color="auto" w:fill="auto"/>
    </w:rPr>
  </w:style>
  <w:style w:type="paragraph" w:customStyle="1" w:styleId="Headerorfooter20">
    <w:name w:val="Header or footer|2"/>
    <w:basedOn w:val="Normalny"/>
    <w:link w:val="Headerorfooter2"/>
    <w:qFormat/>
    <w:rPr>
      <w:sz w:val="20"/>
      <w:szCs w:val="20"/>
    </w:rPr>
  </w:style>
  <w:style w:type="character" w:customStyle="1" w:styleId="Bodytext1">
    <w:name w:val="Body text|1_"/>
    <w:basedOn w:val="Domylnaczcionkaakapitu"/>
    <w:link w:val="Bodytext10"/>
    <w:qFormat/>
    <w:rPr>
      <w:sz w:val="20"/>
      <w:szCs w:val="20"/>
      <w:u w:val="none"/>
      <w:shd w:val="clear" w:color="auto" w:fill="auto"/>
    </w:rPr>
  </w:style>
  <w:style w:type="paragraph" w:customStyle="1" w:styleId="Bodytext10">
    <w:name w:val="Body text|1"/>
    <w:basedOn w:val="Normalny"/>
    <w:link w:val="Bodytext1"/>
    <w:qFormat/>
    <w:pPr>
      <w:spacing w:after="100" w:line="350" w:lineRule="auto"/>
      <w:ind w:left="140" w:firstLine="20"/>
    </w:pPr>
    <w:rPr>
      <w:sz w:val="20"/>
      <w:szCs w:val="20"/>
    </w:rPr>
  </w:style>
  <w:style w:type="character" w:customStyle="1" w:styleId="Bodytext6">
    <w:name w:val="Body text|6_"/>
    <w:basedOn w:val="Domylnaczcionkaakapitu"/>
    <w:link w:val="Bodytext60"/>
    <w:qFormat/>
    <w:rPr>
      <w:b/>
      <w:bCs/>
      <w:sz w:val="28"/>
      <w:szCs w:val="28"/>
      <w:u w:val="none"/>
      <w:shd w:val="clear" w:color="auto" w:fill="auto"/>
    </w:rPr>
  </w:style>
  <w:style w:type="paragraph" w:customStyle="1" w:styleId="Bodytext60">
    <w:name w:val="Body text|6"/>
    <w:basedOn w:val="Normalny"/>
    <w:link w:val="Bodytext6"/>
    <w:qFormat/>
    <w:pPr>
      <w:spacing w:after="150"/>
      <w:ind w:firstLine="170"/>
    </w:pPr>
    <w:rPr>
      <w:b/>
      <w:bCs/>
      <w:sz w:val="28"/>
      <w:szCs w:val="28"/>
    </w:rPr>
  </w:style>
  <w:style w:type="character" w:customStyle="1" w:styleId="Bodytext3">
    <w:name w:val="Body text|3_"/>
    <w:basedOn w:val="Domylnaczcionkaakapitu"/>
    <w:link w:val="Bodytext30"/>
    <w:qFormat/>
    <w:rPr>
      <w:sz w:val="18"/>
      <w:szCs w:val="18"/>
      <w:u w:val="none"/>
      <w:shd w:val="clear" w:color="auto" w:fill="FFFFFF"/>
    </w:rPr>
  </w:style>
  <w:style w:type="paragraph" w:customStyle="1" w:styleId="Bodytext30">
    <w:name w:val="Body text|3"/>
    <w:basedOn w:val="Normalny"/>
    <w:link w:val="Bodytext3"/>
    <w:qFormat/>
    <w:pPr>
      <w:spacing w:after="100"/>
      <w:ind w:firstLine="200"/>
    </w:pPr>
    <w:rPr>
      <w:sz w:val="18"/>
      <w:szCs w:val="18"/>
      <w:shd w:val="clear" w:color="auto" w:fill="FFFFFF"/>
    </w:rPr>
  </w:style>
  <w:style w:type="character" w:customStyle="1" w:styleId="Tableofcontents1">
    <w:name w:val="Table of contents|1_"/>
    <w:basedOn w:val="Domylnaczcionkaakapitu"/>
    <w:link w:val="Tableofcontents10"/>
    <w:qFormat/>
    <w:rPr>
      <w:sz w:val="20"/>
      <w:szCs w:val="20"/>
      <w:u w:val="none"/>
      <w:shd w:val="clear" w:color="auto" w:fill="auto"/>
    </w:rPr>
  </w:style>
  <w:style w:type="paragraph" w:customStyle="1" w:styleId="Tableofcontents10">
    <w:name w:val="Table of contents|1"/>
    <w:basedOn w:val="Normalny"/>
    <w:link w:val="Tableofcontents1"/>
    <w:qFormat/>
    <w:pPr>
      <w:spacing w:after="220"/>
      <w:ind w:firstLine="140"/>
    </w:pPr>
    <w:rPr>
      <w:sz w:val="20"/>
      <w:szCs w:val="20"/>
    </w:rPr>
  </w:style>
  <w:style w:type="character" w:customStyle="1" w:styleId="Heading21">
    <w:name w:val="Heading #2|1_"/>
    <w:basedOn w:val="Domylnaczcionkaakapitu"/>
    <w:link w:val="Heading210"/>
    <w:qFormat/>
    <w:rPr>
      <w:b/>
      <w:bCs/>
      <w:u w:val="none"/>
      <w:shd w:val="clear" w:color="auto" w:fill="auto"/>
    </w:rPr>
  </w:style>
  <w:style w:type="paragraph" w:customStyle="1" w:styleId="Heading210">
    <w:name w:val="Heading #2|1"/>
    <w:basedOn w:val="Normalny"/>
    <w:link w:val="Heading21"/>
    <w:qFormat/>
    <w:pPr>
      <w:spacing w:after="240"/>
      <w:outlineLvl w:val="1"/>
    </w:pPr>
    <w:rPr>
      <w:b/>
      <w:bCs/>
    </w:rPr>
  </w:style>
  <w:style w:type="character" w:customStyle="1" w:styleId="Heading31">
    <w:name w:val="Heading #3|1_"/>
    <w:basedOn w:val="Domylnaczcionkaakapitu"/>
    <w:link w:val="Heading310"/>
    <w:qFormat/>
    <w:rPr>
      <w:b/>
      <w:bCs/>
      <w:sz w:val="22"/>
      <w:szCs w:val="22"/>
      <w:u w:val="none"/>
      <w:shd w:val="clear" w:color="auto" w:fill="auto"/>
    </w:rPr>
  </w:style>
  <w:style w:type="paragraph" w:customStyle="1" w:styleId="Heading310">
    <w:name w:val="Heading #3|1"/>
    <w:basedOn w:val="Normalny"/>
    <w:link w:val="Heading31"/>
    <w:qFormat/>
    <w:pPr>
      <w:spacing w:after="260"/>
      <w:outlineLvl w:val="2"/>
    </w:pPr>
    <w:rPr>
      <w:b/>
      <w:bCs/>
      <w:sz w:val="22"/>
      <w:szCs w:val="22"/>
    </w:rPr>
  </w:style>
  <w:style w:type="character" w:customStyle="1" w:styleId="Other1">
    <w:name w:val="Other|1_"/>
    <w:basedOn w:val="Domylnaczcionkaakapitu"/>
    <w:link w:val="Other10"/>
    <w:qFormat/>
    <w:rPr>
      <w:sz w:val="20"/>
      <w:szCs w:val="20"/>
      <w:u w:val="none"/>
      <w:shd w:val="clear" w:color="auto" w:fill="auto"/>
    </w:rPr>
  </w:style>
  <w:style w:type="paragraph" w:customStyle="1" w:styleId="Other10">
    <w:name w:val="Other|1"/>
    <w:basedOn w:val="Normalny"/>
    <w:link w:val="Other1"/>
    <w:qFormat/>
    <w:pPr>
      <w:spacing w:after="100" w:line="350" w:lineRule="auto"/>
      <w:ind w:left="140" w:firstLine="20"/>
    </w:pPr>
    <w:rPr>
      <w:sz w:val="20"/>
      <w:szCs w:val="20"/>
    </w:rPr>
  </w:style>
  <w:style w:type="character" w:customStyle="1" w:styleId="Bodytext5">
    <w:name w:val="Body text|5_"/>
    <w:basedOn w:val="Domylnaczcionkaakapitu"/>
    <w:link w:val="Bodytext50"/>
    <w:qFormat/>
    <w:rPr>
      <w:sz w:val="12"/>
      <w:szCs w:val="12"/>
      <w:u w:val="none"/>
      <w:shd w:val="clear" w:color="auto" w:fill="auto"/>
    </w:rPr>
  </w:style>
  <w:style w:type="paragraph" w:customStyle="1" w:styleId="Bodytext50">
    <w:name w:val="Body text|5"/>
    <w:basedOn w:val="Normalny"/>
    <w:link w:val="Bodytext5"/>
    <w:qFormat/>
    <w:pPr>
      <w:jc w:val="center"/>
    </w:pPr>
    <w:rPr>
      <w:sz w:val="12"/>
      <w:szCs w:val="12"/>
    </w:rPr>
  </w:style>
  <w:style w:type="character" w:customStyle="1" w:styleId="Headerorfooter1">
    <w:name w:val="Header or footer|1_"/>
    <w:basedOn w:val="Domylnaczcionkaakapitu"/>
    <w:link w:val="Headerorfooter10"/>
    <w:qFormat/>
    <w:rPr>
      <w:sz w:val="18"/>
      <w:szCs w:val="18"/>
      <w:u w:val="none"/>
      <w:shd w:val="clear" w:color="auto" w:fill="auto"/>
    </w:rPr>
  </w:style>
  <w:style w:type="paragraph" w:customStyle="1" w:styleId="Headerorfooter10">
    <w:name w:val="Header or footer|1"/>
    <w:basedOn w:val="Normalny"/>
    <w:link w:val="Headerorfooter1"/>
    <w:qFormat/>
    <w:rPr>
      <w:sz w:val="18"/>
      <w:szCs w:val="18"/>
    </w:rPr>
  </w:style>
  <w:style w:type="character" w:customStyle="1" w:styleId="Tablecaption1">
    <w:name w:val="Table caption|1_"/>
    <w:basedOn w:val="Domylnaczcionkaakapitu"/>
    <w:link w:val="Tablecaption10"/>
    <w:qFormat/>
    <w:rPr>
      <w:sz w:val="20"/>
      <w:szCs w:val="20"/>
      <w:u w:val="none"/>
      <w:shd w:val="clear" w:color="auto" w:fill="auto"/>
    </w:rPr>
  </w:style>
  <w:style w:type="paragraph" w:customStyle="1" w:styleId="Tablecaption10">
    <w:name w:val="Table caption|1"/>
    <w:basedOn w:val="Normalny"/>
    <w:link w:val="Tablecaption1"/>
    <w:qFormat/>
    <w:pPr>
      <w:spacing w:line="312" w:lineRule="auto"/>
    </w:pPr>
    <w:rPr>
      <w:sz w:val="20"/>
      <w:szCs w:val="20"/>
    </w:rPr>
  </w:style>
  <w:style w:type="character" w:customStyle="1" w:styleId="Bodytext7">
    <w:name w:val="Body text|7_"/>
    <w:basedOn w:val="Domylnaczcionkaakapitu"/>
    <w:link w:val="Bodytext70"/>
    <w:qFormat/>
    <w:rPr>
      <w:sz w:val="14"/>
      <w:szCs w:val="14"/>
      <w:u w:val="none"/>
      <w:shd w:val="clear" w:color="auto" w:fill="FFFFFF"/>
    </w:rPr>
  </w:style>
  <w:style w:type="paragraph" w:customStyle="1" w:styleId="Bodytext70">
    <w:name w:val="Body text|7"/>
    <w:basedOn w:val="Normalny"/>
    <w:link w:val="Bodytext7"/>
    <w:qFormat/>
    <w:pPr>
      <w:spacing w:after="220"/>
      <w:ind w:firstLine="180"/>
    </w:pPr>
    <w:rPr>
      <w:sz w:val="14"/>
      <w:szCs w:val="14"/>
      <w:shd w:val="clear" w:color="auto" w:fill="FFFFFF"/>
    </w:rPr>
  </w:style>
  <w:style w:type="character" w:customStyle="1" w:styleId="Other2">
    <w:name w:val="Other|2_"/>
    <w:basedOn w:val="Domylnaczcionkaakapitu"/>
    <w:link w:val="Other20"/>
    <w:qFormat/>
    <w:rPr>
      <w:rFonts w:ascii="SimSun" w:eastAsia="SimSun" w:hAnsi="SimSun" w:cs="SimSun"/>
      <w:sz w:val="18"/>
      <w:szCs w:val="18"/>
      <w:u w:val="none"/>
      <w:shd w:val="clear" w:color="auto" w:fill="auto"/>
    </w:rPr>
  </w:style>
  <w:style w:type="paragraph" w:customStyle="1" w:styleId="Other20">
    <w:name w:val="Other|2"/>
    <w:basedOn w:val="Normalny"/>
    <w:link w:val="Other2"/>
    <w:qFormat/>
    <w:rPr>
      <w:rFonts w:ascii="SimSun" w:eastAsia="SimSun" w:hAnsi="SimSun" w:cs="SimSun"/>
      <w:sz w:val="18"/>
      <w:szCs w:val="18"/>
    </w:rPr>
  </w:style>
  <w:style w:type="character" w:customStyle="1" w:styleId="Picturecaption2">
    <w:name w:val="Picture caption|2_"/>
    <w:basedOn w:val="Domylnaczcionkaakapitu"/>
    <w:link w:val="Picturecaption20"/>
    <w:qFormat/>
    <w:rPr>
      <w:rFonts w:ascii="SimSun" w:eastAsia="SimSun" w:hAnsi="SimSun" w:cs="SimSun"/>
      <w:sz w:val="18"/>
      <w:szCs w:val="18"/>
      <w:u w:val="none"/>
      <w:shd w:val="clear" w:color="auto" w:fill="auto"/>
    </w:rPr>
  </w:style>
  <w:style w:type="paragraph" w:customStyle="1" w:styleId="Picturecaption20">
    <w:name w:val="Picture caption|2"/>
    <w:basedOn w:val="Normalny"/>
    <w:link w:val="Picturecaption2"/>
    <w:qFormat/>
    <w:rPr>
      <w:rFonts w:ascii="SimSun" w:eastAsia="SimSun" w:hAnsi="SimSun" w:cs="SimSun"/>
      <w:sz w:val="18"/>
      <w:szCs w:val="18"/>
    </w:rPr>
  </w:style>
  <w:style w:type="character" w:customStyle="1" w:styleId="Heading41">
    <w:name w:val="Heading #4|1_"/>
    <w:basedOn w:val="Domylnaczcionkaakapitu"/>
    <w:link w:val="Heading410"/>
    <w:qFormat/>
    <w:rPr>
      <w:b/>
      <w:bCs/>
      <w:sz w:val="22"/>
      <w:szCs w:val="22"/>
      <w:u w:val="none"/>
      <w:shd w:val="clear" w:color="auto" w:fill="auto"/>
    </w:rPr>
  </w:style>
  <w:style w:type="paragraph" w:customStyle="1" w:styleId="Heading410">
    <w:name w:val="Heading #4|1"/>
    <w:basedOn w:val="Normalny"/>
    <w:link w:val="Heading41"/>
    <w:pPr>
      <w:spacing w:after="180"/>
      <w:outlineLvl w:val="3"/>
    </w:pPr>
    <w:rPr>
      <w:b/>
      <w:bCs/>
      <w:sz w:val="22"/>
      <w:szCs w:val="22"/>
    </w:rPr>
  </w:style>
  <w:style w:type="character" w:customStyle="1" w:styleId="Bodytext4">
    <w:name w:val="Body text|4_"/>
    <w:basedOn w:val="Domylnaczcionkaakapitu"/>
    <w:link w:val="Bodytext40"/>
    <w:qFormat/>
    <w:rPr>
      <w:sz w:val="16"/>
      <w:szCs w:val="16"/>
      <w:u w:val="none"/>
      <w:shd w:val="clear" w:color="auto" w:fill="auto"/>
    </w:rPr>
  </w:style>
  <w:style w:type="paragraph" w:customStyle="1" w:styleId="Bodytext40">
    <w:name w:val="Body text|4"/>
    <w:basedOn w:val="Normalny"/>
    <w:link w:val="Bodytext4"/>
    <w:qFormat/>
    <w:pPr>
      <w:spacing w:after="180" w:line="228" w:lineRule="auto"/>
      <w:ind w:left="160" w:hanging="160"/>
    </w:pPr>
    <w:rPr>
      <w:sz w:val="16"/>
      <w:szCs w:val="16"/>
    </w:rPr>
  </w:style>
  <w:style w:type="paragraph" w:styleId="Akapitzlist">
    <w:name w:val="List Paragraph"/>
    <w:basedOn w:val="Normalny"/>
    <w:uiPriority w:val="99"/>
    <w:rsid w:val="001979A2"/>
    <w:pPr>
      <w:ind w:left="720"/>
      <w:contextualSpacing/>
    </w:pPr>
  </w:style>
  <w:style w:type="paragraph" w:styleId="Nagwek">
    <w:name w:val="header"/>
    <w:basedOn w:val="Normalny"/>
    <w:link w:val="NagwekZnak"/>
    <w:rsid w:val="001979A2"/>
    <w:pPr>
      <w:tabs>
        <w:tab w:val="center" w:pos="4536"/>
        <w:tab w:val="right" w:pos="9072"/>
      </w:tabs>
    </w:pPr>
  </w:style>
  <w:style w:type="character" w:customStyle="1" w:styleId="NagwekZnak">
    <w:name w:val="Nagłówek Znak"/>
    <w:basedOn w:val="Domylnaczcionkaakapitu"/>
    <w:link w:val="Nagwek"/>
    <w:rsid w:val="001979A2"/>
    <w:rPr>
      <w:color w:val="000000"/>
      <w:sz w:val="24"/>
      <w:szCs w:val="24"/>
      <w:lang w:eastAsia="en-US" w:bidi="en-US"/>
    </w:rPr>
  </w:style>
  <w:style w:type="paragraph" w:styleId="Stopka">
    <w:name w:val="footer"/>
    <w:basedOn w:val="Normalny"/>
    <w:link w:val="StopkaZnak"/>
    <w:rsid w:val="001979A2"/>
    <w:pPr>
      <w:tabs>
        <w:tab w:val="center" w:pos="4536"/>
        <w:tab w:val="right" w:pos="9072"/>
      </w:tabs>
    </w:pPr>
  </w:style>
  <w:style w:type="character" w:customStyle="1" w:styleId="StopkaZnak">
    <w:name w:val="Stopka Znak"/>
    <w:basedOn w:val="Domylnaczcionkaakapitu"/>
    <w:link w:val="Stopka"/>
    <w:rsid w:val="001979A2"/>
    <w:rPr>
      <w:color w:val="00000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9.jpeg"/><Relationship Id="rId26" Type="http://schemas.openxmlformats.org/officeDocument/2006/relationships/image" Target="media/image14.png"/><Relationship Id="rId39" Type="http://schemas.openxmlformats.org/officeDocument/2006/relationships/image" Target="media/image25.jpeg"/><Relationship Id="rId21" Type="http://schemas.openxmlformats.org/officeDocument/2006/relationships/footer" Target="footer4.xml"/><Relationship Id="rId34" Type="http://schemas.openxmlformats.org/officeDocument/2006/relationships/image" Target="media/image22.jpeg"/><Relationship Id="rId42" Type="http://schemas.openxmlformats.org/officeDocument/2006/relationships/image" Target="media/image28.jpeg"/><Relationship Id="rId47" Type="http://schemas.openxmlformats.org/officeDocument/2006/relationships/footer" Target="footer11.xml"/><Relationship Id="rId50" Type="http://schemas.openxmlformats.org/officeDocument/2006/relationships/footer" Target="footer14.xml"/><Relationship Id="rId55"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4.jpeg"/><Relationship Id="rId46" Type="http://schemas.openxmlformats.org/officeDocument/2006/relationships/footer" Target="footer10.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3.xml"/><Relationship Id="rId29" Type="http://schemas.openxmlformats.org/officeDocument/2006/relationships/image" Target="media/image17.jpeg"/><Relationship Id="rId41" Type="http://schemas.openxmlformats.org/officeDocument/2006/relationships/image" Target="media/image27.jpeg"/><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footer" Target="footer9.xml"/><Relationship Id="rId53" Type="http://schemas.openxmlformats.org/officeDocument/2006/relationships/image" Target="media/image32.jpe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footer" Target="footer7.xml"/><Relationship Id="rId49" Type="http://schemas.openxmlformats.org/officeDocument/2006/relationships/footer" Target="footer13.xml"/><Relationship Id="rId57" Type="http://schemas.openxmlformats.org/officeDocument/2006/relationships/footer" Target="footer18.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19.jpeg"/><Relationship Id="rId44" Type="http://schemas.openxmlformats.org/officeDocument/2006/relationships/footer" Target="footer8.xml"/><Relationship Id="rId52" Type="http://schemas.openxmlformats.org/officeDocument/2006/relationships/image" Target="media/image31.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5.xml"/><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oter" Target="footer6.xml"/><Relationship Id="rId43" Type="http://schemas.openxmlformats.org/officeDocument/2006/relationships/image" Target="media/image29.jpeg"/><Relationship Id="rId48" Type="http://schemas.openxmlformats.org/officeDocument/2006/relationships/footer" Target="footer12.xml"/><Relationship Id="rId56"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image" Target="media/image30.jpeg"/><Relationship Id="rId3" Type="http://schemas.openxmlformats.org/officeDocument/2006/relationships/numbering" Target="numbering.xml"/><Relationship Id="r_odt_hyperlink" Type="http://schemas.openxmlformats.org/officeDocument/2006/relationships/hyperlink" Target="https://www.onlinedoctranslator.com/en/?utm_source=onlinedoctranslator&amp;utm_medium=docx&amp;utm_campaign=attribution" TargetMode="External"/><Relationship Id="r_odt_logo" Type="http://schemas.openxmlformats.org/officeDocument/2006/relationships/image" Target="media/odt_attribution_logo.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EFCD334-1DF2-4FB6-9745-053355277E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2613</Words>
  <Characters>15684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93004-YBW0210 R3000IEP升级款说明书 GDL款-创意修改</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93004-YBW0210 R3000IEP升级款说明书 GDL款-创意修改</dc:title>
  <dc:creator>AutoBVT</dc:creator>
  <cp:lastModifiedBy>USER</cp:lastModifiedBy>
  <cp:revision>34</cp:revision>
  <dcterms:created xsi:type="dcterms:W3CDTF">2021-12-10T08:29:00Z</dcterms:created>
  <dcterms:modified xsi:type="dcterms:W3CDTF">2021-12-13T12:34:00Z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E553A9546CAA4B878F3857BB457D8426</vt:lpwstr>
  </property>
</Properties>
</file>